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F69D5" w14:paraId="1735C186" w14:textId="77777777" w:rsidTr="006D51E5">
        <w:trPr>
          <w:trHeight w:hRule="exact" w:val="8431"/>
        </w:trPr>
        <w:tc>
          <w:tcPr>
            <w:tcW w:w="9921" w:type="dxa"/>
          </w:tcPr>
          <w:p w14:paraId="7E6F845C" w14:textId="53CE90BA" w:rsidR="004F69D5" w:rsidRDefault="004F69D5" w:rsidP="006D51E5"/>
        </w:tc>
      </w:tr>
      <w:tr w:rsidR="004F69D5" w:rsidRPr="003907AA" w14:paraId="3CB5F1AF" w14:textId="77777777" w:rsidTr="006D51E5">
        <w:trPr>
          <w:trHeight w:hRule="exact" w:val="907"/>
        </w:trPr>
        <w:tc>
          <w:tcPr>
            <w:tcW w:w="9921" w:type="dxa"/>
          </w:tcPr>
          <w:p w14:paraId="044DEE27" w14:textId="3FA4207F" w:rsidR="004F69D5" w:rsidRPr="003907AA" w:rsidRDefault="003907AA" w:rsidP="00864018">
            <w:pPr>
              <w:pStyle w:val="Titel"/>
              <w:rPr>
                <w:szCs w:val="60"/>
              </w:rPr>
            </w:pPr>
            <w:r w:rsidRPr="003907AA">
              <w:rPr>
                <w:szCs w:val="60"/>
              </w:rPr>
              <w:t>Verantwortlich- und Zuständigkeiten</w:t>
            </w:r>
          </w:p>
        </w:tc>
      </w:tr>
      <w:tr w:rsidR="004F69D5" w14:paraId="12778DB7" w14:textId="77777777" w:rsidTr="006D51E5">
        <w:trPr>
          <w:trHeight w:hRule="exact" w:val="567"/>
        </w:trPr>
        <w:tc>
          <w:tcPr>
            <w:tcW w:w="9921" w:type="dxa"/>
          </w:tcPr>
          <w:p w14:paraId="2B05A429" w14:textId="1D5F40C9" w:rsidR="004F69D5" w:rsidRDefault="006B67AF" w:rsidP="006B67AF">
            <w:pPr>
              <w:pStyle w:val="Untertitel"/>
              <w:rPr>
                <w:noProof/>
              </w:rPr>
            </w:pPr>
            <w:r>
              <w:rPr>
                <w:noProof/>
              </w:rPr>
              <w:t>Microsite Swissmem Berufsbildung</w:t>
            </w:r>
          </w:p>
        </w:tc>
      </w:tr>
      <w:tr w:rsidR="004F69D5" w14:paraId="66E1D7CF" w14:textId="77777777" w:rsidTr="006D51E5">
        <w:trPr>
          <w:trHeight w:hRule="exact" w:val="567"/>
        </w:trPr>
        <w:tc>
          <w:tcPr>
            <w:tcW w:w="9921" w:type="dxa"/>
          </w:tcPr>
          <w:p w14:paraId="0F8470A3" w14:textId="4206A54A" w:rsidR="004F69D5" w:rsidRDefault="004F69D5" w:rsidP="006D51E5">
            <w:pPr>
              <w:pStyle w:val="Untertitel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2576" behindDoc="1" locked="1" layoutInCell="1" allowOverlap="1" wp14:anchorId="51C4B309" wp14:editId="02153099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-2414905</wp:posOffset>
                  </wp:positionV>
                  <wp:extent cx="7386480" cy="3828600"/>
                  <wp:effectExtent l="0" t="0" r="5080" b="635"/>
                  <wp:wrapNone/>
                  <wp:docPr id="15" name="hgbil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gbild_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480" cy="38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20FBB1" w14:textId="69CF83D8" w:rsidR="004F69D5" w:rsidRDefault="004F69D5" w:rsidP="009D391D"/>
    <w:p w14:paraId="69646075" w14:textId="77777777" w:rsidR="004F69D5" w:rsidRDefault="004F69D5" w:rsidP="00191176"/>
    <w:p w14:paraId="4AD55A52" w14:textId="77777777" w:rsidR="004F69D5" w:rsidRDefault="004F69D5" w:rsidP="009D391D"/>
    <w:p w14:paraId="75F6DDB8" w14:textId="77777777" w:rsidR="002D042C" w:rsidRDefault="002D042C" w:rsidP="009D391D"/>
    <w:p w14:paraId="1AA4C532" w14:textId="77777777" w:rsidR="002D042C" w:rsidRDefault="002D042C" w:rsidP="009D391D"/>
    <w:p w14:paraId="3E2DD1A0" w14:textId="77777777" w:rsidR="002D042C" w:rsidRDefault="002D042C" w:rsidP="0027029C"/>
    <w:p w14:paraId="764C4602" w14:textId="77777777" w:rsidR="00DC2189" w:rsidRDefault="00DC2189" w:rsidP="007A0CB7">
      <w:pPr>
        <w:sectPr w:rsidR="00DC2189" w:rsidSect="00191176">
          <w:headerReference w:type="default" r:id="rId12"/>
          <w:footerReference w:type="default" r:id="rId13"/>
          <w:pgSz w:w="11906" w:h="16838"/>
          <w:pgMar w:top="2268" w:right="567" w:bottom="567" w:left="941" w:header="709" w:footer="709" w:gutter="0"/>
          <w:cols w:space="708"/>
          <w:docGrid w:linePitch="360"/>
        </w:sectPr>
      </w:pPr>
    </w:p>
    <w:p w14:paraId="6726B95B" w14:textId="77777777" w:rsidR="00191176" w:rsidRDefault="00191176">
      <w:bookmarkStart w:id="0" w:name="_Hlk248451"/>
      <w:bookmarkStart w:id="1" w:name="_GoBack"/>
      <w:bookmarkEnd w:id="1"/>
    </w:p>
    <w:p w14:paraId="53A1BC63" w14:textId="04B2F0E3" w:rsidR="00481E40" w:rsidRPr="00856F2F" w:rsidRDefault="00FA643B" w:rsidP="00481E40">
      <w:pPr>
        <w:pStyle w:val="berschrift2"/>
      </w:pPr>
      <w:r w:rsidRPr="00856F2F">
        <w:t>Projekt «</w:t>
      </w:r>
      <w:r w:rsidR="00856F2F" w:rsidRPr="00856F2F">
        <w:t>Umstrukturierung Microsite swissmem-berufsbildung.ch</w:t>
      </w:r>
      <w:r w:rsidR="00856F2F">
        <w:t>»</w:t>
      </w:r>
    </w:p>
    <w:p w14:paraId="7EC5041E" w14:textId="77777777" w:rsidR="00191176" w:rsidRDefault="00191176"/>
    <w:p w14:paraId="673BF127" w14:textId="77777777" w:rsidR="008C2D63" w:rsidRDefault="008C2D63" w:rsidP="00261083">
      <w:pPr>
        <w:pStyle w:val="Unterkapitel"/>
        <w:framePr w:wrap="around"/>
      </w:pPr>
    </w:p>
    <w:bookmarkEnd w:id="0"/>
    <w:p w14:paraId="019F418F" w14:textId="02816D4A" w:rsidR="00E51814" w:rsidRPr="00481E40" w:rsidRDefault="00864018" w:rsidP="00481E40">
      <w:pPr>
        <w:pStyle w:val="berschrift1"/>
        <w:framePr w:wrap="around"/>
      </w:pPr>
      <w:r>
        <w:t>V</w:t>
      </w:r>
      <w:r w:rsidR="003907AA">
        <w:t>erantwortlich- und Zuständigkeiten</w:t>
      </w:r>
    </w:p>
    <w:tbl>
      <w:tblPr>
        <w:tblStyle w:val="SwissmemTabelle"/>
        <w:tblW w:w="0" w:type="auto"/>
        <w:tblLook w:val="04A0" w:firstRow="1" w:lastRow="0" w:firstColumn="1" w:lastColumn="0" w:noHBand="0" w:noVBand="1"/>
      </w:tblPr>
      <w:tblGrid>
        <w:gridCol w:w="2514"/>
        <w:gridCol w:w="1881"/>
        <w:gridCol w:w="2268"/>
        <w:gridCol w:w="3258"/>
      </w:tblGrid>
      <w:tr w:rsidR="00247D87" w14:paraId="2B14EDF3" w14:textId="77777777" w:rsidTr="00CC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2514" w:type="dxa"/>
          </w:tcPr>
          <w:p w14:paraId="55A2BD00" w14:textId="77777777" w:rsidR="00247D87" w:rsidRPr="00247D87" w:rsidRDefault="00247D87" w:rsidP="00247D87">
            <w:pPr>
              <w:rPr>
                <w:b/>
              </w:rPr>
            </w:pPr>
            <w:r w:rsidRPr="00247D87">
              <w:rPr>
                <w:b/>
              </w:rPr>
              <w:t>Thema</w:t>
            </w:r>
          </w:p>
        </w:tc>
        <w:tc>
          <w:tcPr>
            <w:tcW w:w="1881" w:type="dxa"/>
          </w:tcPr>
          <w:p w14:paraId="5F398FBA" w14:textId="77777777" w:rsidR="00247D87" w:rsidRPr="00247D87" w:rsidRDefault="0018363B" w:rsidP="00247D87">
            <w:pPr>
              <w:rPr>
                <w:b/>
              </w:rPr>
            </w:pPr>
            <w:r>
              <w:rPr>
                <w:b/>
              </w:rPr>
              <w:t>Abteilung</w:t>
            </w:r>
          </w:p>
        </w:tc>
        <w:tc>
          <w:tcPr>
            <w:tcW w:w="2268" w:type="dxa"/>
          </w:tcPr>
          <w:p w14:paraId="3E4BB8FF" w14:textId="77777777" w:rsidR="00247D87" w:rsidRPr="00247D87" w:rsidRDefault="00247D87" w:rsidP="00247D87">
            <w:pPr>
              <w:rPr>
                <w:b/>
              </w:rPr>
            </w:pPr>
            <w:r w:rsidRPr="00247D87">
              <w:rPr>
                <w:b/>
              </w:rPr>
              <w:t>Person</w:t>
            </w:r>
          </w:p>
        </w:tc>
        <w:tc>
          <w:tcPr>
            <w:tcW w:w="3258" w:type="dxa"/>
          </w:tcPr>
          <w:p w14:paraId="7A04F416" w14:textId="77777777" w:rsidR="00247D87" w:rsidRPr="00247D87" w:rsidRDefault="00247D87" w:rsidP="00247D87">
            <w:pPr>
              <w:rPr>
                <w:b/>
              </w:rPr>
            </w:pPr>
            <w:r w:rsidRPr="00247D87">
              <w:rPr>
                <w:b/>
              </w:rPr>
              <w:t>Kontakt</w:t>
            </w:r>
          </w:p>
        </w:tc>
      </w:tr>
      <w:tr w:rsidR="00247D87" w:rsidRPr="00162510" w14:paraId="61F8DB66" w14:textId="77777777" w:rsidTr="00CC09EF">
        <w:trPr>
          <w:trHeight w:val="175"/>
        </w:trPr>
        <w:tc>
          <w:tcPr>
            <w:tcW w:w="2514" w:type="dxa"/>
          </w:tcPr>
          <w:p w14:paraId="5CF943CA" w14:textId="1C2F34FD" w:rsidR="00247D87" w:rsidRPr="00105E00" w:rsidRDefault="008D633A" w:rsidP="00247D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Projektsponsoren</w:t>
            </w:r>
            <w:proofErr w:type="spellEnd"/>
          </w:p>
        </w:tc>
        <w:tc>
          <w:tcPr>
            <w:tcW w:w="1881" w:type="dxa"/>
          </w:tcPr>
          <w:p w14:paraId="61AA8548" w14:textId="606A3A5E" w:rsidR="00247D87" w:rsidRPr="00105E00" w:rsidRDefault="008D633A" w:rsidP="00247D87">
            <w:pPr>
              <w:rPr>
                <w:lang w:val="en-GB"/>
              </w:rPr>
            </w:pPr>
            <w:r>
              <w:rPr>
                <w:lang w:val="en-GB"/>
              </w:rPr>
              <w:t>BIL/KOM</w:t>
            </w:r>
          </w:p>
        </w:tc>
        <w:tc>
          <w:tcPr>
            <w:tcW w:w="2268" w:type="dxa"/>
          </w:tcPr>
          <w:p w14:paraId="7E1C24A3" w14:textId="77777777" w:rsidR="00543915" w:rsidRDefault="008D633A" w:rsidP="00247D87">
            <w:pPr>
              <w:rPr>
                <w:lang w:val="en-GB"/>
              </w:rPr>
            </w:pPr>
            <w:r>
              <w:rPr>
                <w:lang w:val="en-GB"/>
              </w:rPr>
              <w:t>Sonja Studer</w:t>
            </w:r>
          </w:p>
          <w:p w14:paraId="44C398A7" w14:textId="5FEBA893" w:rsidR="008D633A" w:rsidRPr="00105E00" w:rsidRDefault="008D633A" w:rsidP="00247D87">
            <w:pPr>
              <w:rPr>
                <w:lang w:val="en-GB"/>
              </w:rPr>
            </w:pPr>
            <w:r>
              <w:rPr>
                <w:lang w:val="en-GB"/>
              </w:rPr>
              <w:t>Ivo Zimmermann</w:t>
            </w:r>
          </w:p>
        </w:tc>
        <w:tc>
          <w:tcPr>
            <w:tcW w:w="3258" w:type="dxa"/>
          </w:tcPr>
          <w:p w14:paraId="1EC40B79" w14:textId="1631E164" w:rsidR="0018363B" w:rsidRPr="00105E00" w:rsidRDefault="00162510" w:rsidP="008D633A">
            <w:pPr>
              <w:rPr>
                <w:lang w:val="en-GB"/>
              </w:rPr>
            </w:pPr>
            <w:hyperlink r:id="rId14" w:history="1">
              <w:r w:rsidRPr="002638CF">
                <w:rPr>
                  <w:rStyle w:val="Hyperlink"/>
                  <w:lang w:val="en-GB"/>
                </w:rPr>
                <w:t>s.studer@swissmem.ch</w:t>
              </w:r>
              <w:r w:rsidRPr="002638CF">
                <w:rPr>
                  <w:rStyle w:val="Hyperlink"/>
                  <w:lang w:val="en-GB"/>
                </w:rPr>
                <w:br/>
                <w:t>i.zimmermann@swissmem.ch</w:t>
              </w:r>
            </w:hyperlink>
          </w:p>
        </w:tc>
      </w:tr>
      <w:tr w:rsidR="00057246" w14:paraId="156D0956" w14:textId="77777777" w:rsidTr="00CC09EF">
        <w:trPr>
          <w:trHeight w:val="175"/>
        </w:trPr>
        <w:tc>
          <w:tcPr>
            <w:tcW w:w="2514" w:type="dxa"/>
          </w:tcPr>
          <w:p w14:paraId="366325D7" w14:textId="04E6E77C" w:rsidR="00057246" w:rsidRPr="00105E00" w:rsidRDefault="00162510" w:rsidP="0005724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Projektsteuerung</w:t>
            </w:r>
            <w:proofErr w:type="spellEnd"/>
          </w:p>
        </w:tc>
        <w:tc>
          <w:tcPr>
            <w:tcW w:w="1881" w:type="dxa"/>
          </w:tcPr>
          <w:p w14:paraId="14AF887E" w14:textId="6DF81E4D" w:rsidR="00057246" w:rsidRDefault="00162510" w:rsidP="00057246">
            <w:r>
              <w:rPr>
                <w:lang w:val="en-GB"/>
              </w:rPr>
              <w:t>LT</w:t>
            </w:r>
          </w:p>
        </w:tc>
        <w:tc>
          <w:tcPr>
            <w:tcW w:w="2268" w:type="dxa"/>
          </w:tcPr>
          <w:p w14:paraId="055A0947" w14:textId="77777777" w:rsidR="00057246" w:rsidRDefault="00162510" w:rsidP="00057246">
            <w:pPr>
              <w:rPr>
                <w:lang w:val="en-GB"/>
              </w:rPr>
            </w:pPr>
            <w:r>
              <w:rPr>
                <w:lang w:val="en-GB"/>
              </w:rPr>
              <w:t>Thomas Schumacher</w:t>
            </w:r>
          </w:p>
          <w:p w14:paraId="2D140604" w14:textId="77BCA778" w:rsidR="00162510" w:rsidRDefault="00162510" w:rsidP="00162510">
            <w:r w:rsidRPr="00162510">
              <w:rPr>
                <w:sz w:val="16"/>
                <w:lang w:val="en-GB"/>
              </w:rPr>
              <w:t>(</w:t>
            </w:r>
            <w:proofErr w:type="spellStart"/>
            <w:r w:rsidRPr="00162510">
              <w:rPr>
                <w:sz w:val="16"/>
                <w:lang w:val="en-GB"/>
              </w:rPr>
              <w:t>unter</w:t>
            </w:r>
            <w:proofErr w:type="spellEnd"/>
            <w:r w:rsidRPr="00162510">
              <w:rPr>
                <w:sz w:val="16"/>
                <w:lang w:val="en-GB"/>
              </w:rPr>
              <w:t xml:space="preserve"> </w:t>
            </w:r>
            <w:proofErr w:type="spellStart"/>
            <w:r w:rsidRPr="00162510">
              <w:rPr>
                <w:sz w:val="16"/>
                <w:lang w:val="en-GB"/>
              </w:rPr>
              <w:t>EInbezug</w:t>
            </w:r>
            <w:proofErr w:type="spellEnd"/>
            <w:r w:rsidRPr="00162510">
              <w:rPr>
                <w:sz w:val="16"/>
                <w:lang w:val="en-GB"/>
              </w:rPr>
              <w:t xml:space="preserve"> des SMBB LT)</w:t>
            </w:r>
          </w:p>
        </w:tc>
        <w:tc>
          <w:tcPr>
            <w:tcW w:w="3258" w:type="dxa"/>
          </w:tcPr>
          <w:p w14:paraId="7437A2CA" w14:textId="4FCFD603" w:rsidR="00057246" w:rsidRDefault="00162510" w:rsidP="00057246">
            <w:r>
              <w:t>t.schumacher@swissmem.ch</w:t>
            </w:r>
          </w:p>
        </w:tc>
      </w:tr>
      <w:tr w:rsidR="00057246" w14:paraId="2CBC642B" w14:textId="77777777" w:rsidTr="00CC09EF">
        <w:trPr>
          <w:trHeight w:val="175"/>
        </w:trPr>
        <w:tc>
          <w:tcPr>
            <w:tcW w:w="2514" w:type="dxa"/>
          </w:tcPr>
          <w:p w14:paraId="08BCF5D4" w14:textId="25863BC5" w:rsidR="00057246" w:rsidRDefault="00162510" w:rsidP="00057246">
            <w:r>
              <w:t>Projektleitung</w:t>
            </w:r>
          </w:p>
        </w:tc>
        <w:tc>
          <w:tcPr>
            <w:tcW w:w="1881" w:type="dxa"/>
          </w:tcPr>
          <w:p w14:paraId="542F76F1" w14:textId="63108640" w:rsidR="00057246" w:rsidRDefault="00162510" w:rsidP="00057246">
            <w:r>
              <w:t>Kreation</w:t>
            </w:r>
          </w:p>
        </w:tc>
        <w:tc>
          <w:tcPr>
            <w:tcW w:w="2268" w:type="dxa"/>
          </w:tcPr>
          <w:p w14:paraId="3BF2ECD8" w14:textId="1335DE45" w:rsidR="00057246" w:rsidRDefault="00162510" w:rsidP="00057246">
            <w:r>
              <w:t>Miriam Berchtold</w:t>
            </w:r>
          </w:p>
        </w:tc>
        <w:tc>
          <w:tcPr>
            <w:tcW w:w="3258" w:type="dxa"/>
          </w:tcPr>
          <w:p w14:paraId="7174E685" w14:textId="5E2FA2CE" w:rsidR="00057246" w:rsidRDefault="00162510" w:rsidP="00057246">
            <w:r>
              <w:t>m.berchtold@swissmem.ch</w:t>
            </w:r>
          </w:p>
        </w:tc>
      </w:tr>
      <w:tr w:rsidR="00057246" w14:paraId="2C527211" w14:textId="77777777" w:rsidTr="00CC09EF">
        <w:trPr>
          <w:trHeight w:val="175"/>
        </w:trPr>
        <w:tc>
          <w:tcPr>
            <w:tcW w:w="2514" w:type="dxa"/>
          </w:tcPr>
          <w:p w14:paraId="2305CBF9" w14:textId="396E2F8F" w:rsidR="00057246" w:rsidRDefault="00162510" w:rsidP="00057246">
            <w:r>
              <w:t>Projektteam</w:t>
            </w:r>
          </w:p>
        </w:tc>
        <w:tc>
          <w:tcPr>
            <w:tcW w:w="1881" w:type="dxa"/>
          </w:tcPr>
          <w:p w14:paraId="306EC2DC" w14:textId="68FB472A" w:rsidR="00057246" w:rsidRDefault="00057246" w:rsidP="00057246">
            <w:r>
              <w:t>Kreation</w:t>
            </w:r>
            <w:r w:rsidR="00190B09">
              <w:t>/KOM</w:t>
            </w:r>
          </w:p>
        </w:tc>
        <w:tc>
          <w:tcPr>
            <w:tcW w:w="2268" w:type="dxa"/>
          </w:tcPr>
          <w:p w14:paraId="24363CA1" w14:textId="3BEB28AC" w:rsidR="00057246" w:rsidRDefault="00057246" w:rsidP="00057246">
            <w:r>
              <w:t xml:space="preserve">Harald Kleiner </w:t>
            </w:r>
            <w:r w:rsidR="00CC09EF">
              <w:br/>
            </w:r>
            <w:r>
              <w:t xml:space="preserve">Miriam Berchtold </w:t>
            </w:r>
            <w:r w:rsidR="00CC09EF">
              <w:br/>
            </w:r>
            <w:r>
              <w:t>Mauro Jud</w:t>
            </w:r>
            <w:r w:rsidR="00190B09">
              <w:br/>
              <w:t>Sonja Westfeld</w:t>
            </w:r>
            <w:r w:rsidR="00190B09">
              <w:br/>
              <w:t>Jonas Lang</w:t>
            </w:r>
          </w:p>
        </w:tc>
        <w:tc>
          <w:tcPr>
            <w:tcW w:w="3258" w:type="dxa"/>
          </w:tcPr>
          <w:p w14:paraId="35D709D5" w14:textId="5FCD4CCB" w:rsidR="00057246" w:rsidRDefault="00190B09" w:rsidP="00057246">
            <w:hyperlink r:id="rId15" w:history="1">
              <w:r w:rsidRPr="002638CF">
                <w:rPr>
                  <w:rStyle w:val="Hyperlink"/>
                </w:rPr>
                <w:t>kreation@swissmem.ch</w:t>
              </w:r>
            </w:hyperlink>
          </w:p>
          <w:p w14:paraId="56AD41CD" w14:textId="1B753EA5" w:rsidR="00190B09" w:rsidRDefault="00190B09" w:rsidP="00057246">
            <w:hyperlink r:id="rId16" w:history="1">
              <w:r w:rsidRPr="002638CF">
                <w:rPr>
                  <w:rStyle w:val="Hyperlink"/>
                </w:rPr>
                <w:t>s.westfeld@swissmem.ch</w:t>
              </w:r>
            </w:hyperlink>
          </w:p>
          <w:p w14:paraId="4FC0A3A3" w14:textId="22ACCF0D" w:rsidR="00190B09" w:rsidRDefault="00190B09" w:rsidP="00057246">
            <w:r>
              <w:t>j.lang@swissmem.ch</w:t>
            </w:r>
          </w:p>
        </w:tc>
      </w:tr>
    </w:tbl>
    <w:p w14:paraId="3B080069" w14:textId="77777777" w:rsidR="00C96448" w:rsidRDefault="00C96448" w:rsidP="001C1295">
      <w:pPr>
        <w:rPr>
          <w:sz w:val="14"/>
        </w:rPr>
      </w:pPr>
    </w:p>
    <w:p w14:paraId="5495DC19" w14:textId="33436603" w:rsidR="00FA643B" w:rsidRDefault="00FA643B"/>
    <w:p w14:paraId="41D82487" w14:textId="77777777" w:rsidR="00FA643B" w:rsidRPr="0018363B" w:rsidRDefault="00FA643B" w:rsidP="00FA643B">
      <w:pPr>
        <w:pStyle w:val="berschrift2"/>
        <w:rPr>
          <w:lang w:val="fr-CH"/>
        </w:rPr>
      </w:pPr>
      <w:r>
        <w:rPr>
          <w:lang w:val="fr-CH"/>
        </w:rPr>
        <w:t>Daily Business</w:t>
      </w:r>
    </w:p>
    <w:p w14:paraId="1BFE37A5" w14:textId="77777777" w:rsidR="00FA643B" w:rsidRDefault="00FA643B" w:rsidP="00FA643B"/>
    <w:p w14:paraId="02A97E4D" w14:textId="77777777" w:rsidR="00FA643B" w:rsidRDefault="00FA643B" w:rsidP="00FA643B">
      <w:pPr>
        <w:pStyle w:val="Unterkapitel"/>
        <w:framePr w:wrap="around"/>
      </w:pPr>
    </w:p>
    <w:p w14:paraId="3B5EFCC8" w14:textId="1D548CC7" w:rsidR="00FA643B" w:rsidRPr="00481E40" w:rsidRDefault="00FA643B" w:rsidP="00FA643B">
      <w:pPr>
        <w:pStyle w:val="berschrift1"/>
        <w:framePr w:wrap="around"/>
        <w:numPr>
          <w:ilvl w:val="0"/>
          <w:numId w:val="0"/>
        </w:numPr>
        <w:ind w:left="426"/>
      </w:pPr>
    </w:p>
    <w:tbl>
      <w:tblPr>
        <w:tblStyle w:val="SwissmemTabelle"/>
        <w:tblW w:w="0" w:type="auto"/>
        <w:tblLook w:val="04A0" w:firstRow="1" w:lastRow="0" w:firstColumn="1" w:lastColumn="0" w:noHBand="0" w:noVBand="1"/>
      </w:tblPr>
      <w:tblGrid>
        <w:gridCol w:w="2514"/>
        <w:gridCol w:w="1881"/>
        <w:gridCol w:w="2268"/>
        <w:gridCol w:w="3258"/>
      </w:tblGrid>
      <w:tr w:rsidR="00FA643B" w14:paraId="6EFB860B" w14:textId="77777777" w:rsidTr="003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2514" w:type="dxa"/>
          </w:tcPr>
          <w:p w14:paraId="46144FF6" w14:textId="77777777" w:rsidR="00FA643B" w:rsidRPr="00247D87" w:rsidRDefault="00FA643B" w:rsidP="0033223F">
            <w:pPr>
              <w:rPr>
                <w:b/>
              </w:rPr>
            </w:pPr>
            <w:r w:rsidRPr="00247D87">
              <w:rPr>
                <w:b/>
              </w:rPr>
              <w:t>Thema</w:t>
            </w:r>
          </w:p>
        </w:tc>
        <w:tc>
          <w:tcPr>
            <w:tcW w:w="1881" w:type="dxa"/>
          </w:tcPr>
          <w:p w14:paraId="144C6FE7" w14:textId="77777777" w:rsidR="00FA643B" w:rsidRPr="00247D87" w:rsidRDefault="00FA643B" w:rsidP="0033223F">
            <w:pPr>
              <w:rPr>
                <w:b/>
              </w:rPr>
            </w:pPr>
            <w:r>
              <w:rPr>
                <w:b/>
              </w:rPr>
              <w:t>Abteilung</w:t>
            </w:r>
          </w:p>
        </w:tc>
        <w:tc>
          <w:tcPr>
            <w:tcW w:w="2268" w:type="dxa"/>
          </w:tcPr>
          <w:p w14:paraId="536DBB19" w14:textId="77777777" w:rsidR="00FA643B" w:rsidRPr="00247D87" w:rsidRDefault="00FA643B" w:rsidP="0033223F">
            <w:pPr>
              <w:rPr>
                <w:b/>
              </w:rPr>
            </w:pPr>
            <w:r w:rsidRPr="00247D87">
              <w:rPr>
                <w:b/>
              </w:rPr>
              <w:t>Person</w:t>
            </w:r>
          </w:p>
        </w:tc>
        <w:tc>
          <w:tcPr>
            <w:tcW w:w="3258" w:type="dxa"/>
          </w:tcPr>
          <w:p w14:paraId="33AF812E" w14:textId="77777777" w:rsidR="00FA643B" w:rsidRPr="00247D87" w:rsidRDefault="00FA643B" w:rsidP="0033223F">
            <w:pPr>
              <w:rPr>
                <w:b/>
              </w:rPr>
            </w:pPr>
            <w:r w:rsidRPr="00247D87">
              <w:rPr>
                <w:b/>
              </w:rPr>
              <w:t>Kontakt</w:t>
            </w:r>
          </w:p>
        </w:tc>
      </w:tr>
      <w:tr w:rsidR="00FA643B" w:rsidRPr="00105E00" w14:paraId="2766340F" w14:textId="77777777" w:rsidTr="0033223F">
        <w:trPr>
          <w:trHeight w:val="175"/>
        </w:trPr>
        <w:tc>
          <w:tcPr>
            <w:tcW w:w="2514" w:type="dxa"/>
          </w:tcPr>
          <w:p w14:paraId="42524703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 xml:space="preserve">Single Entry Point </w:t>
            </w:r>
            <w:r w:rsidRPr="00105E00">
              <w:rPr>
                <w:lang w:val="en-GB"/>
              </w:rPr>
              <w:br/>
            </w:r>
            <w:r>
              <w:rPr>
                <w:lang w:val="en-GB"/>
              </w:rPr>
              <w:t xml:space="preserve">BB </w:t>
            </w:r>
            <w:r w:rsidRPr="00105E00">
              <w:rPr>
                <w:lang w:val="en-GB"/>
              </w:rPr>
              <w:t>Website Inputs</w:t>
            </w:r>
          </w:p>
        </w:tc>
        <w:tc>
          <w:tcPr>
            <w:tcW w:w="1881" w:type="dxa"/>
          </w:tcPr>
          <w:p w14:paraId="697B1109" w14:textId="77777777" w:rsidR="00FA643B" w:rsidRPr="00105E00" w:rsidRDefault="00FA643B" w:rsidP="0033223F">
            <w:pPr>
              <w:rPr>
                <w:lang w:val="en-GB"/>
              </w:rPr>
            </w:pPr>
            <w:proofErr w:type="spellStart"/>
            <w:r w:rsidRPr="00105E00">
              <w:rPr>
                <w:lang w:val="en-GB"/>
              </w:rPr>
              <w:t>Kreation</w:t>
            </w:r>
            <w:proofErr w:type="spellEnd"/>
          </w:p>
        </w:tc>
        <w:tc>
          <w:tcPr>
            <w:tcW w:w="2268" w:type="dxa"/>
          </w:tcPr>
          <w:p w14:paraId="31496308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>Miriam Berchtold</w:t>
            </w:r>
          </w:p>
          <w:p w14:paraId="6768FECC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>Mauro Jud</w:t>
            </w:r>
          </w:p>
        </w:tc>
        <w:tc>
          <w:tcPr>
            <w:tcW w:w="3258" w:type="dxa"/>
          </w:tcPr>
          <w:p w14:paraId="4203D098" w14:textId="77777777" w:rsidR="00FA643B" w:rsidRPr="00105E00" w:rsidRDefault="00FA643B" w:rsidP="0033223F">
            <w:pPr>
              <w:rPr>
                <w:lang w:val="en-GB"/>
              </w:rPr>
            </w:pPr>
            <w:hyperlink r:id="rId17" w:history="1">
              <w:r w:rsidRPr="00105E00">
                <w:rPr>
                  <w:rStyle w:val="Hyperlink"/>
                  <w:lang w:val="en-GB"/>
                </w:rPr>
                <w:t>kreation@swissmem.ch</w:t>
              </w:r>
            </w:hyperlink>
          </w:p>
        </w:tc>
      </w:tr>
      <w:tr w:rsidR="00FA643B" w14:paraId="034C3A87" w14:textId="77777777" w:rsidTr="0033223F">
        <w:trPr>
          <w:trHeight w:val="175"/>
        </w:trPr>
        <w:tc>
          <w:tcPr>
            <w:tcW w:w="2514" w:type="dxa"/>
          </w:tcPr>
          <w:p w14:paraId="16E7D8F3" w14:textId="77777777" w:rsidR="00FA643B" w:rsidRPr="00105E00" w:rsidRDefault="00FA643B" w:rsidP="0033223F">
            <w:pPr>
              <w:rPr>
                <w:lang w:val="en-GB"/>
              </w:rPr>
            </w:pPr>
            <w:proofErr w:type="spellStart"/>
            <w:r w:rsidRPr="00105E00">
              <w:rPr>
                <w:lang w:val="en-GB"/>
              </w:rPr>
              <w:t>eStrategie</w:t>
            </w:r>
            <w:proofErr w:type="spellEnd"/>
            <w:r w:rsidRPr="00105E00">
              <w:rPr>
                <w:lang w:val="en-GB"/>
              </w:rPr>
              <w:t xml:space="preserve"> Definition</w:t>
            </w:r>
          </w:p>
        </w:tc>
        <w:tc>
          <w:tcPr>
            <w:tcW w:w="1881" w:type="dxa"/>
          </w:tcPr>
          <w:p w14:paraId="577AB047" w14:textId="77777777" w:rsidR="00FA643B" w:rsidRDefault="00FA643B" w:rsidP="0033223F">
            <w:r w:rsidRPr="00105E00">
              <w:rPr>
                <w:lang w:val="en-GB"/>
              </w:rPr>
              <w:t xml:space="preserve">LT </w:t>
            </w:r>
            <w:r>
              <w:t>SMBB mit BIL</w:t>
            </w:r>
          </w:p>
        </w:tc>
        <w:tc>
          <w:tcPr>
            <w:tcW w:w="2268" w:type="dxa"/>
          </w:tcPr>
          <w:p w14:paraId="18C97102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>Sonja Studer</w:t>
            </w:r>
          </w:p>
          <w:p w14:paraId="03010BB5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>Thomas Schumacher</w:t>
            </w:r>
          </w:p>
          <w:p w14:paraId="5A2AD826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>Christian Grob</w:t>
            </w:r>
          </w:p>
          <w:p w14:paraId="38B308E4" w14:textId="77777777" w:rsidR="00FA643B" w:rsidRPr="00105E00" w:rsidRDefault="00FA643B" w:rsidP="0033223F">
            <w:pPr>
              <w:rPr>
                <w:lang w:val="en-GB"/>
              </w:rPr>
            </w:pPr>
            <w:r w:rsidRPr="00105E00">
              <w:rPr>
                <w:lang w:val="en-GB"/>
              </w:rPr>
              <w:t>Giancarlo Favi</w:t>
            </w:r>
          </w:p>
          <w:p w14:paraId="4768F090" w14:textId="77777777" w:rsidR="00FA643B" w:rsidRDefault="00FA643B" w:rsidP="0033223F">
            <w:r>
              <w:t>Harald Kleiner</w:t>
            </w:r>
          </w:p>
        </w:tc>
        <w:tc>
          <w:tcPr>
            <w:tcW w:w="3258" w:type="dxa"/>
          </w:tcPr>
          <w:p w14:paraId="1FE1A712" w14:textId="77777777" w:rsidR="00FA643B" w:rsidRDefault="00FA643B" w:rsidP="0033223F">
            <w:r>
              <w:t>s.studer@swissmem.ch</w:t>
            </w:r>
            <w:r>
              <w:br/>
              <w:t>t.schumacher@swissmem.ch</w:t>
            </w:r>
          </w:p>
          <w:p w14:paraId="2ED32074" w14:textId="77777777" w:rsidR="00FA643B" w:rsidRDefault="00FA643B" w:rsidP="0033223F">
            <w:r>
              <w:t>c.grob@swissmem.ch</w:t>
            </w:r>
          </w:p>
          <w:p w14:paraId="7490BD7B" w14:textId="77777777" w:rsidR="00FA643B" w:rsidRDefault="00FA643B" w:rsidP="0033223F">
            <w:r>
              <w:t>g.favi@swissmem.ch</w:t>
            </w:r>
          </w:p>
          <w:p w14:paraId="6FC2127D" w14:textId="77777777" w:rsidR="00FA643B" w:rsidRDefault="00FA643B" w:rsidP="0033223F">
            <w:r>
              <w:t>h.kleiner@swissmem.ch</w:t>
            </w:r>
          </w:p>
        </w:tc>
      </w:tr>
      <w:tr w:rsidR="00FA643B" w14:paraId="387244EE" w14:textId="77777777" w:rsidTr="0033223F">
        <w:trPr>
          <w:trHeight w:val="175"/>
        </w:trPr>
        <w:tc>
          <w:tcPr>
            <w:tcW w:w="2514" w:type="dxa"/>
          </w:tcPr>
          <w:p w14:paraId="1E6DFCED" w14:textId="77777777" w:rsidR="00FA643B" w:rsidRDefault="00FA643B" w:rsidP="0033223F">
            <w:r>
              <w:t>Synergien und Verlinkungen</w:t>
            </w:r>
          </w:p>
        </w:tc>
        <w:tc>
          <w:tcPr>
            <w:tcW w:w="1881" w:type="dxa"/>
          </w:tcPr>
          <w:p w14:paraId="7C8CC632" w14:textId="77777777" w:rsidR="00FA643B" w:rsidRDefault="00FA643B" w:rsidP="0033223F">
            <w:r>
              <w:t>KOM/Kreation/SMAC</w:t>
            </w:r>
          </w:p>
        </w:tc>
        <w:tc>
          <w:tcPr>
            <w:tcW w:w="2268" w:type="dxa"/>
          </w:tcPr>
          <w:p w14:paraId="3F9C628D" w14:textId="77777777" w:rsidR="00FA643B" w:rsidRPr="00BE1DE0" w:rsidRDefault="00FA643B" w:rsidP="0033223F">
            <w:r w:rsidRPr="00BE1DE0">
              <w:t>Jonas Lang</w:t>
            </w:r>
            <w:r w:rsidRPr="00BE1DE0">
              <w:br/>
              <w:t>Sonja Westfeld</w:t>
            </w:r>
          </w:p>
          <w:p w14:paraId="6D7D94C2" w14:textId="77777777" w:rsidR="00FA643B" w:rsidRPr="00BE1DE0" w:rsidRDefault="00FA643B" w:rsidP="0033223F">
            <w:r w:rsidRPr="00BE1DE0">
              <w:t>Gabi Schreiber</w:t>
            </w:r>
          </w:p>
          <w:p w14:paraId="05C0D901" w14:textId="77777777" w:rsidR="00FA643B" w:rsidRPr="00BE1DE0" w:rsidRDefault="00FA643B" w:rsidP="0033223F">
            <w:r w:rsidRPr="00BE1DE0">
              <w:t>Miriam Berchtold</w:t>
            </w:r>
          </w:p>
          <w:p w14:paraId="5251BF06" w14:textId="77777777" w:rsidR="00FA643B" w:rsidRDefault="00FA643B" w:rsidP="0033223F">
            <w:r w:rsidRPr="00BE1DE0">
              <w:t>Selina Murbach</w:t>
            </w:r>
          </w:p>
        </w:tc>
        <w:tc>
          <w:tcPr>
            <w:tcW w:w="3258" w:type="dxa"/>
          </w:tcPr>
          <w:p w14:paraId="251A23D8" w14:textId="77777777" w:rsidR="00FA643B" w:rsidRDefault="00FA643B" w:rsidP="0033223F">
            <w:r>
              <w:t>j.lang@swissmem.ch</w:t>
            </w:r>
            <w:r>
              <w:br/>
              <w:t>s.westfeld@swissmem.ch</w:t>
            </w:r>
          </w:p>
          <w:p w14:paraId="76DDE710" w14:textId="77777777" w:rsidR="00FA643B" w:rsidRDefault="00FA643B" w:rsidP="0033223F">
            <w:r>
              <w:t>g.schreiber@swissmem.ch</w:t>
            </w:r>
          </w:p>
          <w:p w14:paraId="39F64999" w14:textId="77777777" w:rsidR="00FA643B" w:rsidRDefault="00FA643B" w:rsidP="0033223F">
            <w:r>
              <w:t>m.berchtold@swissmem.ch</w:t>
            </w:r>
            <w:r>
              <w:br/>
              <w:t>s.murbach@swissmem.ch</w:t>
            </w:r>
          </w:p>
        </w:tc>
      </w:tr>
      <w:tr w:rsidR="00FA643B" w14:paraId="24C1E26C" w14:textId="77777777" w:rsidTr="0033223F">
        <w:trPr>
          <w:trHeight w:val="175"/>
        </w:trPr>
        <w:tc>
          <w:tcPr>
            <w:tcW w:w="2514" w:type="dxa"/>
          </w:tcPr>
          <w:p w14:paraId="12CB29D8" w14:textId="77777777" w:rsidR="00FA643B" w:rsidRDefault="00FA643B" w:rsidP="0033223F">
            <w:r>
              <w:t>Design (CI/CD)</w:t>
            </w:r>
          </w:p>
        </w:tc>
        <w:tc>
          <w:tcPr>
            <w:tcW w:w="1881" w:type="dxa"/>
          </w:tcPr>
          <w:p w14:paraId="1710EC9B" w14:textId="77777777" w:rsidR="00FA643B" w:rsidRDefault="00FA643B" w:rsidP="0033223F">
            <w:r>
              <w:t>Kreation</w:t>
            </w:r>
          </w:p>
        </w:tc>
        <w:tc>
          <w:tcPr>
            <w:tcW w:w="2268" w:type="dxa"/>
          </w:tcPr>
          <w:p w14:paraId="7F51C56E" w14:textId="77777777" w:rsidR="00FA643B" w:rsidRDefault="00FA643B" w:rsidP="0033223F">
            <w:r>
              <w:t xml:space="preserve">Harald Kleiner </w:t>
            </w:r>
            <w:r>
              <w:br/>
              <w:t xml:space="preserve">Miriam Berchtold </w:t>
            </w:r>
            <w:r>
              <w:br/>
              <w:t>Mauro Jud</w:t>
            </w:r>
          </w:p>
        </w:tc>
        <w:tc>
          <w:tcPr>
            <w:tcW w:w="3258" w:type="dxa"/>
          </w:tcPr>
          <w:p w14:paraId="7F1005F7" w14:textId="77777777" w:rsidR="00FA643B" w:rsidRDefault="00FA643B" w:rsidP="0033223F">
            <w:r>
              <w:t>kreation@swissmem.ch</w:t>
            </w:r>
          </w:p>
        </w:tc>
      </w:tr>
      <w:tr w:rsidR="00FA643B" w14:paraId="26EB624C" w14:textId="77777777" w:rsidTr="0033223F">
        <w:trPr>
          <w:trHeight w:val="175"/>
        </w:trPr>
        <w:tc>
          <w:tcPr>
            <w:tcW w:w="2514" w:type="dxa"/>
          </w:tcPr>
          <w:p w14:paraId="3D180F4B" w14:textId="77777777" w:rsidR="00FA643B" w:rsidRDefault="00FA643B" w:rsidP="0033223F">
            <w:r>
              <w:t>Strukturelle Änderungen</w:t>
            </w:r>
          </w:p>
        </w:tc>
        <w:tc>
          <w:tcPr>
            <w:tcW w:w="1881" w:type="dxa"/>
          </w:tcPr>
          <w:p w14:paraId="5F0F83B7" w14:textId="77777777" w:rsidR="00FA643B" w:rsidRDefault="00FA643B" w:rsidP="0033223F">
            <w:r>
              <w:t>KOM/Kreation</w:t>
            </w:r>
          </w:p>
        </w:tc>
        <w:tc>
          <w:tcPr>
            <w:tcW w:w="2268" w:type="dxa"/>
          </w:tcPr>
          <w:p w14:paraId="713CEAA7" w14:textId="77777777" w:rsidR="00FA643B" w:rsidRDefault="00FA643B" w:rsidP="0033223F">
            <w:r>
              <w:t>Sonja Westfeld</w:t>
            </w:r>
            <w:r>
              <w:br/>
              <w:t>Miriam Berchtold</w:t>
            </w:r>
          </w:p>
        </w:tc>
        <w:tc>
          <w:tcPr>
            <w:tcW w:w="3258" w:type="dxa"/>
          </w:tcPr>
          <w:p w14:paraId="49030D71" w14:textId="77777777" w:rsidR="00FA643B" w:rsidRDefault="00FA643B" w:rsidP="0033223F">
            <w:r>
              <w:t>s.westfeld@swissmem.ch</w:t>
            </w:r>
          </w:p>
          <w:p w14:paraId="15277CCC" w14:textId="77777777" w:rsidR="00FA643B" w:rsidRDefault="00FA643B" w:rsidP="0033223F">
            <w:r>
              <w:t>m.berchtold@swissmem.ch</w:t>
            </w:r>
          </w:p>
        </w:tc>
      </w:tr>
      <w:tr w:rsidR="00FA643B" w14:paraId="502BCCE1" w14:textId="77777777" w:rsidTr="0033223F">
        <w:trPr>
          <w:trHeight w:val="175"/>
        </w:trPr>
        <w:tc>
          <w:tcPr>
            <w:tcW w:w="2514" w:type="dxa"/>
          </w:tcPr>
          <w:p w14:paraId="2F26BC53" w14:textId="77777777" w:rsidR="00FA643B" w:rsidRDefault="00FA643B" w:rsidP="0033223F">
            <w:r>
              <w:t>Strukturelle Umsetzungen</w:t>
            </w:r>
          </w:p>
        </w:tc>
        <w:tc>
          <w:tcPr>
            <w:tcW w:w="1881" w:type="dxa"/>
          </w:tcPr>
          <w:p w14:paraId="7C139743" w14:textId="77777777" w:rsidR="00FA643B" w:rsidRDefault="00FA643B" w:rsidP="0033223F">
            <w:r>
              <w:t>Kreation</w:t>
            </w:r>
          </w:p>
        </w:tc>
        <w:tc>
          <w:tcPr>
            <w:tcW w:w="2268" w:type="dxa"/>
          </w:tcPr>
          <w:p w14:paraId="169EE0C0" w14:textId="77777777" w:rsidR="00FA643B" w:rsidRDefault="00FA643B" w:rsidP="0033223F">
            <w:r>
              <w:t xml:space="preserve">Miriam Berchtold </w:t>
            </w:r>
            <w:r>
              <w:br/>
              <w:t>Mauro Jud</w:t>
            </w:r>
          </w:p>
        </w:tc>
        <w:tc>
          <w:tcPr>
            <w:tcW w:w="3258" w:type="dxa"/>
          </w:tcPr>
          <w:p w14:paraId="6820DF85" w14:textId="77777777" w:rsidR="00FA643B" w:rsidRDefault="00FA643B" w:rsidP="0033223F">
            <w:r>
              <w:t>kreation@swissmem.ch</w:t>
            </w:r>
          </w:p>
        </w:tc>
      </w:tr>
      <w:tr w:rsidR="00FA643B" w14:paraId="7D786BE1" w14:textId="77777777" w:rsidTr="0033223F">
        <w:trPr>
          <w:trHeight w:val="175"/>
        </w:trPr>
        <w:tc>
          <w:tcPr>
            <w:tcW w:w="2514" w:type="dxa"/>
          </w:tcPr>
          <w:p w14:paraId="3B5FAC3B" w14:textId="77777777" w:rsidR="00FA643B" w:rsidRDefault="00FA643B" w:rsidP="0033223F">
            <w:r>
              <w:t>Beiträge Aktuelles Umsetzung</w:t>
            </w:r>
          </w:p>
        </w:tc>
        <w:tc>
          <w:tcPr>
            <w:tcW w:w="1881" w:type="dxa"/>
          </w:tcPr>
          <w:p w14:paraId="605F1AC4" w14:textId="77777777" w:rsidR="00FA643B" w:rsidRDefault="00FA643B" w:rsidP="0033223F">
            <w:r>
              <w:t>Kreation</w:t>
            </w:r>
          </w:p>
        </w:tc>
        <w:tc>
          <w:tcPr>
            <w:tcW w:w="2268" w:type="dxa"/>
          </w:tcPr>
          <w:p w14:paraId="3B92A80C" w14:textId="77777777" w:rsidR="00FA643B" w:rsidRDefault="00FA643B" w:rsidP="0033223F">
            <w:r>
              <w:t>Miriam Berchtold</w:t>
            </w:r>
            <w:r>
              <w:br/>
              <w:t>Mauro Jud</w:t>
            </w:r>
          </w:p>
        </w:tc>
        <w:tc>
          <w:tcPr>
            <w:tcW w:w="3258" w:type="dxa"/>
          </w:tcPr>
          <w:p w14:paraId="04459BD8" w14:textId="77777777" w:rsidR="00FA643B" w:rsidRDefault="00FA643B" w:rsidP="0033223F">
            <w:r>
              <w:t>kreation@swissmem.ch</w:t>
            </w:r>
          </w:p>
        </w:tc>
      </w:tr>
      <w:tr w:rsidR="00FA643B" w14:paraId="0DCD9576" w14:textId="77777777" w:rsidTr="0033223F">
        <w:trPr>
          <w:trHeight w:val="175"/>
        </w:trPr>
        <w:tc>
          <w:tcPr>
            <w:tcW w:w="2514" w:type="dxa"/>
          </w:tcPr>
          <w:p w14:paraId="0FCFA2B5" w14:textId="77777777" w:rsidR="00FA643B" w:rsidRDefault="00FA643B" w:rsidP="0033223F">
            <w:r w:rsidRPr="001F1220">
              <w:rPr>
                <w:i/>
                <w:sz w:val="16"/>
                <w:szCs w:val="16"/>
              </w:rPr>
              <w:t>Newsletter Bildung</w:t>
            </w:r>
            <w:r>
              <w:t xml:space="preserve"> </w:t>
            </w:r>
            <w:r w:rsidRPr="00E61F3B">
              <w:t>Hauptverantwortung</w:t>
            </w:r>
          </w:p>
        </w:tc>
        <w:tc>
          <w:tcPr>
            <w:tcW w:w="1881" w:type="dxa"/>
          </w:tcPr>
          <w:p w14:paraId="2BA1B8EC" w14:textId="77777777" w:rsidR="00FA643B" w:rsidRDefault="00FA643B" w:rsidP="0033223F">
            <w:r>
              <w:t>Bildung</w:t>
            </w:r>
          </w:p>
        </w:tc>
        <w:tc>
          <w:tcPr>
            <w:tcW w:w="2268" w:type="dxa"/>
          </w:tcPr>
          <w:p w14:paraId="763FEDED" w14:textId="77777777" w:rsidR="00FA643B" w:rsidRDefault="00FA643B" w:rsidP="0033223F">
            <w:r>
              <w:t>Sonja Studer</w:t>
            </w:r>
          </w:p>
        </w:tc>
        <w:tc>
          <w:tcPr>
            <w:tcW w:w="3258" w:type="dxa"/>
          </w:tcPr>
          <w:p w14:paraId="0D97A625" w14:textId="77777777" w:rsidR="00FA643B" w:rsidRDefault="00FA643B" w:rsidP="0033223F">
            <w:r>
              <w:t>s.studer@swissmem.ch</w:t>
            </w:r>
          </w:p>
        </w:tc>
      </w:tr>
      <w:tr w:rsidR="00FA643B" w14:paraId="6FC442EA" w14:textId="77777777" w:rsidTr="0033223F">
        <w:trPr>
          <w:trHeight w:val="175"/>
        </w:trPr>
        <w:tc>
          <w:tcPr>
            <w:tcW w:w="2514" w:type="dxa"/>
          </w:tcPr>
          <w:p w14:paraId="22EB964D" w14:textId="77777777" w:rsidR="00FA643B" w:rsidRPr="00437156" w:rsidRDefault="00FA643B" w:rsidP="0033223F">
            <w:r w:rsidRPr="001F1220">
              <w:rPr>
                <w:i/>
                <w:sz w:val="16"/>
              </w:rPr>
              <w:t xml:space="preserve">Newsletter </w:t>
            </w:r>
            <w:r>
              <w:rPr>
                <w:i/>
                <w:sz w:val="16"/>
              </w:rPr>
              <w:t>Bildung/</w:t>
            </w:r>
            <w:proofErr w:type="spellStart"/>
            <w:r>
              <w:rPr>
                <w:i/>
                <w:sz w:val="16"/>
              </w:rPr>
              <w:t>Swissmem</w:t>
            </w:r>
            <w:proofErr w:type="spellEnd"/>
            <w:r>
              <w:rPr>
                <w:i/>
              </w:rPr>
              <w:br/>
            </w:r>
            <w:r>
              <w:t>Absegnen BB Themen</w:t>
            </w:r>
          </w:p>
        </w:tc>
        <w:tc>
          <w:tcPr>
            <w:tcW w:w="1881" w:type="dxa"/>
          </w:tcPr>
          <w:p w14:paraId="42F1D7EC" w14:textId="77777777" w:rsidR="00FA643B" w:rsidRDefault="00FA643B" w:rsidP="0033223F">
            <w:r>
              <w:t>Admin</w:t>
            </w:r>
          </w:p>
        </w:tc>
        <w:tc>
          <w:tcPr>
            <w:tcW w:w="2268" w:type="dxa"/>
          </w:tcPr>
          <w:p w14:paraId="52F54B4E" w14:textId="77777777" w:rsidR="00FA643B" w:rsidRDefault="00FA643B" w:rsidP="0033223F">
            <w:r>
              <w:t>LT-Meeting</w:t>
            </w:r>
          </w:p>
          <w:p w14:paraId="2756CF9F" w14:textId="77777777" w:rsidR="00FA643B" w:rsidRDefault="00FA643B" w:rsidP="0033223F">
            <w:r>
              <w:t>Thomas Schumacher</w:t>
            </w:r>
          </w:p>
        </w:tc>
        <w:tc>
          <w:tcPr>
            <w:tcW w:w="3258" w:type="dxa"/>
          </w:tcPr>
          <w:p w14:paraId="4867C9E6" w14:textId="77777777" w:rsidR="00FA643B" w:rsidRDefault="00FA643B" w:rsidP="0033223F"/>
          <w:p w14:paraId="50B94CCD" w14:textId="77777777" w:rsidR="00FA643B" w:rsidRDefault="00FA643B" w:rsidP="0033223F">
            <w:r>
              <w:t>t.schumacher@swissmem.ch</w:t>
            </w:r>
          </w:p>
        </w:tc>
      </w:tr>
      <w:tr w:rsidR="00FA643B" w14:paraId="7B83D2ED" w14:textId="77777777" w:rsidTr="0033223F">
        <w:trPr>
          <w:trHeight w:val="175"/>
        </w:trPr>
        <w:tc>
          <w:tcPr>
            <w:tcW w:w="2514" w:type="dxa"/>
          </w:tcPr>
          <w:p w14:paraId="5748012B" w14:textId="77777777" w:rsidR="00FA643B" w:rsidRPr="00437156" w:rsidRDefault="00FA643B" w:rsidP="0033223F">
            <w:r w:rsidRPr="001F1220">
              <w:rPr>
                <w:i/>
                <w:sz w:val="16"/>
              </w:rPr>
              <w:t>Newsletter Bildung</w:t>
            </w:r>
            <w:r>
              <w:rPr>
                <w:i/>
              </w:rPr>
              <w:br/>
            </w:r>
            <w:r>
              <w:t>Artikel Koordination</w:t>
            </w:r>
          </w:p>
        </w:tc>
        <w:tc>
          <w:tcPr>
            <w:tcW w:w="1881" w:type="dxa"/>
          </w:tcPr>
          <w:p w14:paraId="0061B9B3" w14:textId="77777777" w:rsidR="00FA643B" w:rsidRDefault="00FA643B" w:rsidP="0033223F">
            <w:r>
              <w:t>Admin</w:t>
            </w:r>
          </w:p>
        </w:tc>
        <w:tc>
          <w:tcPr>
            <w:tcW w:w="2268" w:type="dxa"/>
          </w:tcPr>
          <w:p w14:paraId="401DAACB" w14:textId="77777777" w:rsidR="00FA643B" w:rsidRDefault="00FA643B" w:rsidP="0033223F">
            <w:r>
              <w:t>Stefanie Fritschi</w:t>
            </w:r>
          </w:p>
        </w:tc>
        <w:tc>
          <w:tcPr>
            <w:tcW w:w="3258" w:type="dxa"/>
          </w:tcPr>
          <w:p w14:paraId="4D2E1260" w14:textId="77777777" w:rsidR="00FA643B" w:rsidRDefault="00FA643B" w:rsidP="0033223F">
            <w:r>
              <w:t>s.fritschi@swissmem.ch</w:t>
            </w:r>
          </w:p>
        </w:tc>
      </w:tr>
      <w:tr w:rsidR="00FA643B" w14:paraId="20143A61" w14:textId="77777777" w:rsidTr="0033223F">
        <w:trPr>
          <w:trHeight w:val="175"/>
        </w:trPr>
        <w:tc>
          <w:tcPr>
            <w:tcW w:w="2514" w:type="dxa"/>
          </w:tcPr>
          <w:p w14:paraId="0B3FB713" w14:textId="77777777" w:rsidR="00FA643B" w:rsidRDefault="00FA643B" w:rsidP="0033223F">
            <w:r w:rsidRPr="001F1220">
              <w:rPr>
                <w:i/>
                <w:sz w:val="16"/>
              </w:rPr>
              <w:t>Newsletter Bildung</w:t>
            </w:r>
            <w:r>
              <w:br/>
              <w:t>Lektorat</w:t>
            </w:r>
          </w:p>
        </w:tc>
        <w:tc>
          <w:tcPr>
            <w:tcW w:w="1881" w:type="dxa"/>
          </w:tcPr>
          <w:p w14:paraId="265F19D0" w14:textId="77777777" w:rsidR="00FA643B" w:rsidRDefault="00FA643B" w:rsidP="0033223F">
            <w:r>
              <w:t>KOM</w:t>
            </w:r>
          </w:p>
        </w:tc>
        <w:tc>
          <w:tcPr>
            <w:tcW w:w="2268" w:type="dxa"/>
          </w:tcPr>
          <w:p w14:paraId="296E0619" w14:textId="77777777" w:rsidR="00FA643B" w:rsidRDefault="00FA643B" w:rsidP="0033223F">
            <w:r>
              <w:t>Jonas Lang</w:t>
            </w:r>
          </w:p>
        </w:tc>
        <w:tc>
          <w:tcPr>
            <w:tcW w:w="3258" w:type="dxa"/>
          </w:tcPr>
          <w:p w14:paraId="7CECB622" w14:textId="77777777" w:rsidR="00FA643B" w:rsidRDefault="00FA643B" w:rsidP="0033223F">
            <w:r>
              <w:t>j.lang@swissmem.ch</w:t>
            </w:r>
          </w:p>
        </w:tc>
      </w:tr>
      <w:tr w:rsidR="00FA643B" w14:paraId="4FD489CD" w14:textId="77777777" w:rsidTr="0033223F">
        <w:trPr>
          <w:trHeight w:val="175"/>
        </w:trPr>
        <w:tc>
          <w:tcPr>
            <w:tcW w:w="2514" w:type="dxa"/>
          </w:tcPr>
          <w:p w14:paraId="431050D0" w14:textId="77777777" w:rsidR="00FA643B" w:rsidRPr="001F1220" w:rsidRDefault="00FA643B" w:rsidP="0033223F">
            <w:pPr>
              <w:rPr>
                <w:i/>
                <w:sz w:val="16"/>
              </w:rPr>
            </w:pPr>
            <w:r w:rsidRPr="001F1220">
              <w:rPr>
                <w:i/>
                <w:sz w:val="16"/>
              </w:rPr>
              <w:t xml:space="preserve">Newsletter Bildung </w:t>
            </w:r>
          </w:p>
          <w:p w14:paraId="63F91088" w14:textId="77777777" w:rsidR="00FA643B" w:rsidRDefault="00FA643B" w:rsidP="0033223F">
            <w:r>
              <w:t xml:space="preserve">Publishing </w:t>
            </w:r>
          </w:p>
        </w:tc>
        <w:tc>
          <w:tcPr>
            <w:tcW w:w="1881" w:type="dxa"/>
          </w:tcPr>
          <w:p w14:paraId="64FC0A7E" w14:textId="77777777" w:rsidR="00FA643B" w:rsidRDefault="00FA643B" w:rsidP="0033223F">
            <w:r>
              <w:t>Kreation</w:t>
            </w:r>
          </w:p>
        </w:tc>
        <w:tc>
          <w:tcPr>
            <w:tcW w:w="2268" w:type="dxa"/>
          </w:tcPr>
          <w:p w14:paraId="342B82DA" w14:textId="77777777" w:rsidR="00FA643B" w:rsidRDefault="00FA643B" w:rsidP="0033223F">
            <w:r>
              <w:t>Miriam Berchtold</w:t>
            </w:r>
            <w:r>
              <w:br/>
              <w:t>Mauro Jud</w:t>
            </w:r>
          </w:p>
        </w:tc>
        <w:tc>
          <w:tcPr>
            <w:tcW w:w="3258" w:type="dxa"/>
          </w:tcPr>
          <w:p w14:paraId="0447C170" w14:textId="77777777" w:rsidR="00FA643B" w:rsidRDefault="00FA643B" w:rsidP="0033223F">
            <w:r>
              <w:t>kreation@swissmem.ch</w:t>
            </w:r>
          </w:p>
        </w:tc>
      </w:tr>
      <w:tr w:rsidR="00FA643B" w14:paraId="2F3C3DAF" w14:textId="77777777" w:rsidTr="0033223F">
        <w:trPr>
          <w:trHeight w:val="175"/>
        </w:trPr>
        <w:tc>
          <w:tcPr>
            <w:tcW w:w="2514" w:type="dxa"/>
          </w:tcPr>
          <w:p w14:paraId="27B76C71" w14:textId="77777777" w:rsidR="00FA643B" w:rsidRPr="001F1220" w:rsidRDefault="00FA643B" w:rsidP="0033223F">
            <w:pPr>
              <w:rPr>
                <w:i/>
                <w:sz w:val="16"/>
              </w:rPr>
            </w:pPr>
            <w:r w:rsidRPr="001F1220">
              <w:rPr>
                <w:i/>
                <w:sz w:val="16"/>
              </w:rPr>
              <w:t xml:space="preserve">Newsletter Bildung </w:t>
            </w:r>
          </w:p>
          <w:p w14:paraId="42C80544" w14:textId="77777777" w:rsidR="00FA643B" w:rsidRDefault="00FA643B" w:rsidP="0033223F">
            <w:r>
              <w:t>Zusammenstellen</w:t>
            </w:r>
          </w:p>
        </w:tc>
        <w:tc>
          <w:tcPr>
            <w:tcW w:w="1881" w:type="dxa"/>
          </w:tcPr>
          <w:p w14:paraId="0E7ECFDB" w14:textId="77777777" w:rsidR="00FA643B" w:rsidRDefault="00FA643B" w:rsidP="0033223F">
            <w:r>
              <w:t>KOM</w:t>
            </w:r>
          </w:p>
        </w:tc>
        <w:tc>
          <w:tcPr>
            <w:tcW w:w="2268" w:type="dxa"/>
          </w:tcPr>
          <w:p w14:paraId="31F8C958" w14:textId="77777777" w:rsidR="00FA643B" w:rsidRDefault="00FA643B" w:rsidP="0033223F">
            <w:r>
              <w:t>Gabi Schreiber</w:t>
            </w:r>
          </w:p>
        </w:tc>
        <w:tc>
          <w:tcPr>
            <w:tcW w:w="3258" w:type="dxa"/>
          </w:tcPr>
          <w:p w14:paraId="30510512" w14:textId="77777777" w:rsidR="00FA643B" w:rsidRDefault="00FA643B" w:rsidP="0033223F">
            <w:r>
              <w:t>g.schreiber@swissmem.ch</w:t>
            </w:r>
          </w:p>
        </w:tc>
      </w:tr>
      <w:tr w:rsidR="00FA643B" w14:paraId="44B27575" w14:textId="77777777" w:rsidTr="0033223F">
        <w:trPr>
          <w:trHeight w:val="175"/>
        </w:trPr>
        <w:tc>
          <w:tcPr>
            <w:tcW w:w="2514" w:type="dxa"/>
          </w:tcPr>
          <w:p w14:paraId="35173A9E" w14:textId="77777777" w:rsidR="00FA643B" w:rsidRPr="001F1220" w:rsidRDefault="00FA643B" w:rsidP="0033223F">
            <w:pPr>
              <w:rPr>
                <w:i/>
                <w:sz w:val="16"/>
              </w:rPr>
            </w:pPr>
            <w:r w:rsidRPr="001F1220">
              <w:rPr>
                <w:i/>
                <w:sz w:val="16"/>
              </w:rPr>
              <w:t xml:space="preserve">Newsletter Bildung </w:t>
            </w:r>
          </w:p>
          <w:p w14:paraId="57308348" w14:textId="77777777" w:rsidR="00FA643B" w:rsidRDefault="00FA643B" w:rsidP="0033223F">
            <w:r>
              <w:t>Versand</w:t>
            </w:r>
          </w:p>
        </w:tc>
        <w:tc>
          <w:tcPr>
            <w:tcW w:w="1881" w:type="dxa"/>
          </w:tcPr>
          <w:p w14:paraId="7B2950B9" w14:textId="77777777" w:rsidR="00FA643B" w:rsidRDefault="00FA643B" w:rsidP="0033223F">
            <w:r>
              <w:t>KOM</w:t>
            </w:r>
          </w:p>
        </w:tc>
        <w:tc>
          <w:tcPr>
            <w:tcW w:w="2268" w:type="dxa"/>
          </w:tcPr>
          <w:p w14:paraId="7B0AB4CD" w14:textId="77777777" w:rsidR="00FA643B" w:rsidRDefault="00FA643B" w:rsidP="0033223F">
            <w:r>
              <w:t>Gabi Schreiber</w:t>
            </w:r>
          </w:p>
        </w:tc>
        <w:tc>
          <w:tcPr>
            <w:tcW w:w="3258" w:type="dxa"/>
          </w:tcPr>
          <w:p w14:paraId="64C71661" w14:textId="77777777" w:rsidR="00FA643B" w:rsidRDefault="00FA643B" w:rsidP="0033223F">
            <w:r>
              <w:t>g.schreiber@swissmem.ch</w:t>
            </w:r>
          </w:p>
        </w:tc>
      </w:tr>
      <w:tr w:rsidR="00FA643B" w14:paraId="72099B25" w14:textId="77777777" w:rsidTr="0033223F">
        <w:trPr>
          <w:trHeight w:val="175"/>
        </w:trPr>
        <w:tc>
          <w:tcPr>
            <w:tcW w:w="2514" w:type="dxa"/>
          </w:tcPr>
          <w:p w14:paraId="0D50EAC4" w14:textId="77777777" w:rsidR="00FA643B" w:rsidRDefault="00FA643B" w:rsidP="0033223F">
            <w:r>
              <w:t>Übersetzungen</w:t>
            </w:r>
          </w:p>
        </w:tc>
        <w:tc>
          <w:tcPr>
            <w:tcW w:w="1881" w:type="dxa"/>
          </w:tcPr>
          <w:p w14:paraId="744B0BD6" w14:textId="77777777" w:rsidR="00FA643B" w:rsidRDefault="00FA643B" w:rsidP="0033223F">
            <w:r>
              <w:t>-</w:t>
            </w:r>
          </w:p>
        </w:tc>
        <w:tc>
          <w:tcPr>
            <w:tcW w:w="2268" w:type="dxa"/>
          </w:tcPr>
          <w:p w14:paraId="7E11F824" w14:textId="77777777" w:rsidR="00FA643B" w:rsidRDefault="00FA643B" w:rsidP="0033223F">
            <w:r>
              <w:t>Autor / Stefanie Fritschi</w:t>
            </w:r>
          </w:p>
        </w:tc>
        <w:tc>
          <w:tcPr>
            <w:tcW w:w="3258" w:type="dxa"/>
          </w:tcPr>
          <w:p w14:paraId="12697065" w14:textId="77777777" w:rsidR="00FA643B" w:rsidRDefault="00FA643B" w:rsidP="0033223F">
            <w:r>
              <w:t>s.fritschi@swissmem.ch</w:t>
            </w:r>
          </w:p>
        </w:tc>
      </w:tr>
      <w:tr w:rsidR="00FA643B" w14:paraId="2FA9D6C9" w14:textId="77777777" w:rsidTr="0033223F">
        <w:trPr>
          <w:trHeight w:val="191"/>
        </w:trPr>
        <w:tc>
          <w:tcPr>
            <w:tcW w:w="2514" w:type="dxa"/>
          </w:tcPr>
          <w:p w14:paraId="7591CD14" w14:textId="77777777" w:rsidR="00FA643B" w:rsidRDefault="00FA643B" w:rsidP="0033223F">
            <w:r>
              <w:t>SEA, SEO</w:t>
            </w:r>
          </w:p>
        </w:tc>
        <w:tc>
          <w:tcPr>
            <w:tcW w:w="1881" w:type="dxa"/>
          </w:tcPr>
          <w:p w14:paraId="7575752B" w14:textId="77777777" w:rsidR="00FA643B" w:rsidRDefault="00FA643B" w:rsidP="0033223F">
            <w:r>
              <w:t>Marketing</w:t>
            </w:r>
          </w:p>
        </w:tc>
        <w:tc>
          <w:tcPr>
            <w:tcW w:w="2268" w:type="dxa"/>
          </w:tcPr>
          <w:p w14:paraId="361CEB08" w14:textId="77777777" w:rsidR="00FA643B" w:rsidRDefault="00FA643B" w:rsidP="0033223F">
            <w:r>
              <w:t>Christian Grob</w:t>
            </w:r>
          </w:p>
        </w:tc>
        <w:tc>
          <w:tcPr>
            <w:tcW w:w="3258" w:type="dxa"/>
          </w:tcPr>
          <w:p w14:paraId="0E7167DA" w14:textId="77777777" w:rsidR="00FA643B" w:rsidRDefault="00FA643B" w:rsidP="0033223F">
            <w:r>
              <w:t>c.grob@swissmem.ch</w:t>
            </w:r>
          </w:p>
        </w:tc>
      </w:tr>
      <w:tr w:rsidR="00FA643B" w14:paraId="6A75B604" w14:textId="77777777" w:rsidTr="0033223F">
        <w:trPr>
          <w:trHeight w:val="191"/>
        </w:trPr>
        <w:tc>
          <w:tcPr>
            <w:tcW w:w="2514" w:type="dxa"/>
          </w:tcPr>
          <w:p w14:paraId="21A1A687" w14:textId="77777777" w:rsidR="00FA643B" w:rsidRDefault="00FA643B" w:rsidP="0033223F"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  <w:tc>
          <w:tcPr>
            <w:tcW w:w="1881" w:type="dxa"/>
          </w:tcPr>
          <w:p w14:paraId="517E43C9" w14:textId="77777777" w:rsidR="00FA643B" w:rsidRDefault="00FA643B" w:rsidP="0033223F">
            <w:proofErr w:type="spellStart"/>
            <w:r>
              <w:t>Tbd</w:t>
            </w:r>
            <w:proofErr w:type="spellEnd"/>
          </w:p>
        </w:tc>
        <w:tc>
          <w:tcPr>
            <w:tcW w:w="2268" w:type="dxa"/>
          </w:tcPr>
          <w:p w14:paraId="73FB5F71" w14:textId="77777777" w:rsidR="00FA643B" w:rsidRDefault="00FA643B" w:rsidP="0033223F">
            <w:proofErr w:type="spellStart"/>
            <w:r>
              <w:t>Tbd</w:t>
            </w:r>
            <w:proofErr w:type="spellEnd"/>
          </w:p>
        </w:tc>
        <w:tc>
          <w:tcPr>
            <w:tcW w:w="3258" w:type="dxa"/>
          </w:tcPr>
          <w:p w14:paraId="0D8961B3" w14:textId="77777777" w:rsidR="00FA643B" w:rsidRDefault="00FA643B" w:rsidP="0033223F">
            <w:proofErr w:type="spellStart"/>
            <w:r>
              <w:t>tbd</w:t>
            </w:r>
            <w:proofErr w:type="spellEnd"/>
          </w:p>
        </w:tc>
      </w:tr>
    </w:tbl>
    <w:p w14:paraId="40D494D0" w14:textId="77777777" w:rsidR="00FA643B" w:rsidRDefault="00FA643B" w:rsidP="00FA643B">
      <w:pPr>
        <w:rPr>
          <w:sz w:val="14"/>
        </w:rPr>
      </w:pPr>
    </w:p>
    <w:p w14:paraId="365DD5D7" w14:textId="77777777" w:rsidR="00FA643B" w:rsidRDefault="00FA643B" w:rsidP="00FA643B"/>
    <w:p w14:paraId="5ED8276A" w14:textId="77777777" w:rsidR="001D68F3" w:rsidRDefault="001D68F3" w:rsidP="00864018"/>
    <w:sectPr w:rsidR="001D68F3" w:rsidSect="0018363B">
      <w:headerReference w:type="default" r:id="rId18"/>
      <w:pgSz w:w="11906" w:h="16838" w:code="9"/>
      <w:pgMar w:top="2268" w:right="567" w:bottom="567" w:left="1418" w:header="510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34E7" w14:textId="77777777" w:rsidR="0046260B" w:rsidRDefault="0046260B" w:rsidP="00C36F5B">
      <w:r>
        <w:separator/>
      </w:r>
    </w:p>
    <w:p w14:paraId="5CC4425B" w14:textId="77777777" w:rsidR="0046260B" w:rsidRDefault="0046260B"/>
  </w:endnote>
  <w:endnote w:type="continuationSeparator" w:id="0">
    <w:p w14:paraId="70327EFD" w14:textId="77777777" w:rsidR="0046260B" w:rsidRDefault="0046260B" w:rsidP="00C36F5B">
      <w:r>
        <w:continuationSeparator/>
      </w:r>
    </w:p>
    <w:p w14:paraId="5C3E9942" w14:textId="77777777" w:rsidR="0046260B" w:rsidRDefault="00462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BoldLF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NormalLF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Italic">
    <w:altName w:val="Calibri"/>
    <w:panose1 w:val="020B05020301010901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5443" w14:textId="4A934D7B" w:rsidR="00191176" w:rsidRDefault="0042657A" w:rsidP="008C2D63">
    <w:pPr>
      <w:pStyle w:val="Fuzeile"/>
    </w:pPr>
    <w:r>
      <w:rPr>
        <w:noProof/>
        <w:color w:val="0064AD" w:themeColor="text2"/>
      </w:rPr>
      <w:t>06</w:t>
    </w:r>
    <w:r w:rsidR="00CD752E">
      <w:rPr>
        <w:noProof/>
        <w:color w:val="0064AD" w:themeColor="text2"/>
      </w:rPr>
      <w:t>.07</w:t>
    </w:r>
    <w:r w:rsidR="0046260B">
      <w:rPr>
        <w:noProof/>
        <w:color w:val="0064AD" w:themeColor="text2"/>
      </w:rPr>
      <w:t xml:space="preserve">.2020 </w:t>
    </w:r>
    <w:r w:rsidR="0046260B" w:rsidRPr="008C2D63">
      <w:rPr>
        <w:noProof/>
        <w:color w:val="0064AD" w:themeColor="text2"/>
      </w:rPr>
      <w:t>|</w:t>
    </w:r>
    <w:r w:rsidR="0046260B">
      <w:rPr>
        <w:noProof/>
      </w:rPr>
      <w:t xml:space="preserve">  bem</w:t>
    </w:r>
    <w:r w:rsidR="00191176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0C21B8A" wp14:editId="21A73BA0">
          <wp:simplePos x="0" y="0"/>
          <wp:positionH relativeFrom="page">
            <wp:posOffset>5927725</wp:posOffset>
          </wp:positionH>
          <wp:positionV relativeFrom="page">
            <wp:posOffset>9921875</wp:posOffset>
          </wp:positionV>
          <wp:extent cx="1310640" cy="418465"/>
          <wp:effectExtent l="0" t="0" r="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63A7" w14:textId="77777777" w:rsidR="0046260B" w:rsidRDefault="0046260B" w:rsidP="00C36F5B">
      <w:r>
        <w:separator/>
      </w:r>
    </w:p>
    <w:p w14:paraId="172EA3A9" w14:textId="77777777" w:rsidR="0046260B" w:rsidRDefault="0046260B"/>
  </w:footnote>
  <w:footnote w:type="continuationSeparator" w:id="0">
    <w:p w14:paraId="73494164" w14:textId="77777777" w:rsidR="0046260B" w:rsidRDefault="0046260B" w:rsidP="00C36F5B">
      <w:r>
        <w:continuationSeparator/>
      </w:r>
    </w:p>
    <w:p w14:paraId="5C5E7F9B" w14:textId="77777777" w:rsidR="0046260B" w:rsidRDefault="00462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2DC7" w14:textId="77777777" w:rsidR="00191176" w:rsidRDefault="0019117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1" layoutInCell="1" allowOverlap="1" wp14:anchorId="783D2A6C" wp14:editId="5D917854">
          <wp:simplePos x="0" y="0"/>
          <wp:positionH relativeFrom="page">
            <wp:posOffset>147955</wp:posOffset>
          </wp:positionH>
          <wp:positionV relativeFrom="page">
            <wp:posOffset>3447415</wp:posOffset>
          </wp:positionV>
          <wp:extent cx="7273440" cy="3809880"/>
          <wp:effectExtent l="0" t="0" r="3810" b="635"/>
          <wp:wrapNone/>
          <wp:docPr id="7" name="hgbild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40" cy="38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2C3D3" w14:textId="6AD4B09B" w:rsidR="00191176" w:rsidRDefault="0046260B" w:rsidP="00BF71DC">
    <w:pPr>
      <w:pStyle w:val="Kopfzeile"/>
      <w:spacing w:after="2280"/>
      <w:rPr>
        <w:noProof/>
      </w:rPr>
    </w:pPr>
    <w:r>
      <w:rPr>
        <w:noProof/>
        <w:color w:val="0064AD" w:themeColor="text2"/>
      </w:rPr>
      <w:t xml:space="preserve"> </w:t>
    </w:r>
    <w:r w:rsidR="00191176" w:rsidRPr="008C2D63">
      <w:rPr>
        <w:noProof/>
        <w:color w:val="0064AD" w:themeColor="text2"/>
      </w:rPr>
      <w:t>|</w:t>
    </w:r>
    <w:r w:rsidR="00191176">
      <w:rPr>
        <w:noProof/>
      </w:rPr>
      <w:t xml:space="preserve">  </w:t>
    </w:r>
    <w:r w:rsidR="00191176">
      <w:rPr>
        <w:noProof/>
      </w:rPr>
      <w:fldChar w:fldCharType="begin"/>
    </w:r>
    <w:r w:rsidR="00191176">
      <w:rPr>
        <w:noProof/>
      </w:rPr>
      <w:instrText xml:space="preserve"> PAGE  </w:instrText>
    </w:r>
    <w:r w:rsidR="00191176">
      <w:rPr>
        <w:noProof/>
      </w:rPr>
      <w:fldChar w:fldCharType="separate"/>
    </w:r>
    <w:r w:rsidR="00190B09">
      <w:rPr>
        <w:noProof/>
      </w:rPr>
      <w:t>2</w:t>
    </w:r>
    <w:r w:rsidR="001911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8A8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BA2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F6A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0C4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C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09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4C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E6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0AD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4175"/>
    <w:multiLevelType w:val="hybridMultilevel"/>
    <w:tmpl w:val="A89619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14C7C"/>
    <w:multiLevelType w:val="multilevel"/>
    <w:tmpl w:val="225A5E7E"/>
    <w:numStyleLink w:val="SwissmemInhaltverzeichnis"/>
  </w:abstractNum>
  <w:abstractNum w:abstractNumId="12" w15:restartNumberingAfterBreak="0">
    <w:nsid w:val="10C059E2"/>
    <w:multiLevelType w:val="hybridMultilevel"/>
    <w:tmpl w:val="D6E4A6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73662"/>
    <w:multiLevelType w:val="multilevel"/>
    <w:tmpl w:val="C6A2EDCA"/>
    <w:numStyleLink w:val="SwissmemAufzhlungListe"/>
  </w:abstractNum>
  <w:abstractNum w:abstractNumId="14" w15:restartNumberingAfterBreak="0">
    <w:nsid w:val="14867A4A"/>
    <w:multiLevelType w:val="multilevel"/>
    <w:tmpl w:val="225A5E7E"/>
    <w:numStyleLink w:val="SwissmemInhaltverzeichnis"/>
  </w:abstractNum>
  <w:abstractNum w:abstractNumId="15" w15:restartNumberingAfterBreak="0">
    <w:nsid w:val="1AE9253F"/>
    <w:multiLevelType w:val="hybridMultilevel"/>
    <w:tmpl w:val="E4B0EBD2"/>
    <w:lvl w:ilvl="0" w:tplc="7C4A867C">
      <w:start w:val="1"/>
      <w:numFmt w:val="decimal"/>
      <w:pStyle w:val="AufzaehlungDok"/>
      <w:lvlText w:val="%1."/>
      <w:lvlJc w:val="left"/>
      <w:pPr>
        <w:ind w:left="720" w:hanging="360"/>
      </w:pPr>
    </w:lvl>
    <w:lvl w:ilvl="1" w:tplc="8EAE501E">
      <w:start w:val="1"/>
      <w:numFmt w:val="lowerLetter"/>
      <w:lvlText w:val="%2."/>
      <w:lvlJc w:val="left"/>
      <w:pPr>
        <w:ind w:left="1211" w:hanging="360"/>
      </w:pPr>
      <w:rPr>
        <w:i w:val="0"/>
      </w:rPr>
    </w:lvl>
    <w:lvl w:ilvl="2" w:tplc="0807001B">
      <w:start w:val="1"/>
      <w:numFmt w:val="lowerRoman"/>
      <w:lvlText w:val="%3."/>
      <w:lvlJc w:val="right"/>
      <w:pPr>
        <w:ind w:left="1598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C4516"/>
    <w:multiLevelType w:val="hybridMultilevel"/>
    <w:tmpl w:val="B6D6BBA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7025F"/>
    <w:multiLevelType w:val="multilevel"/>
    <w:tmpl w:val="39A02714"/>
    <w:numStyleLink w:val="SwissmemberschriftenListe"/>
  </w:abstractNum>
  <w:abstractNum w:abstractNumId="18" w15:restartNumberingAfterBreak="0">
    <w:nsid w:val="34AE2C7E"/>
    <w:multiLevelType w:val="multilevel"/>
    <w:tmpl w:val="C6A2EDCA"/>
    <w:numStyleLink w:val="SwissmemAufzhlungListe"/>
  </w:abstractNum>
  <w:abstractNum w:abstractNumId="19" w15:restartNumberingAfterBreak="0">
    <w:nsid w:val="400D77DF"/>
    <w:multiLevelType w:val="hybridMultilevel"/>
    <w:tmpl w:val="FB94F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221C4"/>
    <w:multiLevelType w:val="multilevel"/>
    <w:tmpl w:val="39A02714"/>
    <w:numStyleLink w:val="SwissmemberschriftenListe"/>
  </w:abstractNum>
  <w:abstractNum w:abstractNumId="21" w15:restartNumberingAfterBreak="0">
    <w:nsid w:val="51F323C7"/>
    <w:multiLevelType w:val="multilevel"/>
    <w:tmpl w:val="225A5E7E"/>
    <w:numStyleLink w:val="SwissmemInhaltverzeichnis"/>
  </w:abstractNum>
  <w:abstractNum w:abstractNumId="22" w15:restartNumberingAfterBreak="0">
    <w:nsid w:val="5762074C"/>
    <w:multiLevelType w:val="hybridMultilevel"/>
    <w:tmpl w:val="0346E91E"/>
    <w:lvl w:ilvl="0" w:tplc="DBFAA8A4">
      <w:start w:val="1"/>
      <w:numFmt w:val="decimal"/>
      <w:pStyle w:val="berschrift1"/>
      <w:lvlText w:val="%1."/>
      <w:lvlJc w:val="left"/>
      <w:pPr>
        <w:ind w:left="10142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22525"/>
    <w:multiLevelType w:val="hybridMultilevel"/>
    <w:tmpl w:val="558C62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A282F"/>
    <w:multiLevelType w:val="multilevel"/>
    <w:tmpl w:val="39A02714"/>
    <w:styleLink w:val="SwissmemberschriftenListe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e3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e4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2556" w:hanging="284"/>
      </w:pPr>
      <w:rPr>
        <w:rFonts w:hint="default"/>
      </w:rPr>
    </w:lvl>
  </w:abstractNum>
  <w:abstractNum w:abstractNumId="25" w15:restartNumberingAfterBreak="0">
    <w:nsid w:val="65930ACA"/>
    <w:multiLevelType w:val="multilevel"/>
    <w:tmpl w:val="39A02714"/>
    <w:numStyleLink w:val="SwissmemberschriftenListe"/>
  </w:abstractNum>
  <w:abstractNum w:abstractNumId="26" w15:restartNumberingAfterBreak="0">
    <w:nsid w:val="705A7E80"/>
    <w:multiLevelType w:val="multilevel"/>
    <w:tmpl w:val="225A5E7E"/>
    <w:styleLink w:val="SwissmemInhaltverzeichnis"/>
    <w:lvl w:ilvl="0">
      <w:start w:val="1"/>
      <w:numFmt w:val="decimal"/>
      <w:pStyle w:val="Verzeichnis1"/>
      <w:lvlText w:val="%1."/>
      <w:lvlJc w:val="left"/>
      <w:pPr>
        <w:tabs>
          <w:tab w:val="num" w:pos="204"/>
        </w:tabs>
        <w:ind w:left="204" w:hanging="204"/>
      </w:pPr>
      <w:rPr>
        <w:rFonts w:ascii="MetaBoldLF-Roman" w:hAnsi="MetaBoldLF-Roman" w:hint="default"/>
        <w:color w:val="0064AD" w:themeColor="text2"/>
        <w:sz w:val="18"/>
      </w:rPr>
    </w:lvl>
    <w:lvl w:ilvl="1">
      <w:start w:val="1"/>
      <w:numFmt w:val="decimal"/>
      <w:pStyle w:val="Verzeichnis2"/>
      <w:lvlText w:val="%1.%2"/>
      <w:lvlJc w:val="left"/>
      <w:pPr>
        <w:tabs>
          <w:tab w:val="num" w:pos="697"/>
        </w:tabs>
        <w:ind w:left="697" w:hanging="493"/>
      </w:pPr>
      <w:rPr>
        <w:rFonts w:hint="default"/>
        <w:sz w:val="18"/>
      </w:rPr>
    </w:lvl>
    <w:lvl w:ilvl="2">
      <w:start w:val="1"/>
      <w:numFmt w:val="decimal"/>
      <w:pStyle w:val="Verzeichnis3"/>
      <w:lvlText w:val="%1.%2.%3"/>
      <w:lvlJc w:val="left"/>
      <w:pPr>
        <w:tabs>
          <w:tab w:val="num" w:pos="1162"/>
        </w:tabs>
        <w:ind w:left="1162" w:hanging="465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7E60668"/>
    <w:multiLevelType w:val="multilevel"/>
    <w:tmpl w:val="C6A2EDCA"/>
    <w:numStyleLink w:val="SwissmemAufzhlungListe"/>
  </w:abstractNum>
  <w:abstractNum w:abstractNumId="28" w15:restartNumberingAfterBreak="0">
    <w:nsid w:val="799E7234"/>
    <w:multiLevelType w:val="multilevel"/>
    <w:tmpl w:val="C6A2EDCA"/>
    <w:styleLink w:val="SwissmemAufzhlungListe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MetaNormalLF-Roman" w:hAnsi="MetaNormalLF-Roman" w:hint="default"/>
        <w:color w:val="0064AD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363"/>
        </w:tabs>
        <w:ind w:left="363" w:hanging="193"/>
      </w:pPr>
      <w:rPr>
        <w:rFonts w:ascii="MetaBoldLF-Roman" w:hAnsi="MetaBoldLF-Roman" w:hint="default"/>
        <w:color w:val="0064AD" w:themeColor="text2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556"/>
        </w:tabs>
        <w:ind w:left="556" w:hanging="193"/>
      </w:pPr>
      <w:rPr>
        <w:rFonts w:ascii="MetaBoldLF-Roman" w:hAnsi="MetaBoldLF-Roman" w:hint="default"/>
        <w:color w:val="0064AD" w:themeColor="text2"/>
      </w:rPr>
    </w:lvl>
    <w:lvl w:ilvl="3">
      <w:start w:val="1"/>
      <w:numFmt w:val="bullet"/>
      <w:pStyle w:val="Aufzhlungszeichen4"/>
      <w:lvlText w:val="–"/>
      <w:lvlJc w:val="left"/>
      <w:pPr>
        <w:tabs>
          <w:tab w:val="num" w:pos="748"/>
        </w:tabs>
        <w:ind w:left="748" w:hanging="192"/>
      </w:pPr>
      <w:rPr>
        <w:rFonts w:ascii="MetaBoldLF-Roman" w:hAnsi="MetaBoldLF-Roman" w:hint="default"/>
        <w:color w:val="0064AD" w:themeColor="text2"/>
      </w:rPr>
    </w:lvl>
    <w:lvl w:ilvl="4">
      <w:start w:val="1"/>
      <w:numFmt w:val="bullet"/>
      <w:lvlText w:val="•"/>
      <w:lvlJc w:val="left"/>
      <w:pPr>
        <w:tabs>
          <w:tab w:val="num" w:pos="964"/>
        </w:tabs>
        <w:ind w:left="850" w:hanging="17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134"/>
        </w:tabs>
        <w:ind w:left="1020" w:hanging="17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304"/>
        </w:tabs>
        <w:ind w:left="1190" w:hanging="17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1474"/>
        </w:tabs>
        <w:ind w:left="1360" w:hanging="17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1644"/>
        </w:tabs>
        <w:ind w:left="1530" w:hanging="170"/>
      </w:pPr>
      <w:rPr>
        <w:rFonts w:ascii="Calibri" w:hAnsi="Calibri" w:hint="default"/>
      </w:rPr>
    </w:lvl>
  </w:abstractNum>
  <w:abstractNum w:abstractNumId="29" w15:restartNumberingAfterBreak="0">
    <w:nsid w:val="7E345D95"/>
    <w:multiLevelType w:val="multilevel"/>
    <w:tmpl w:val="C6A2EDCA"/>
    <w:numStyleLink w:val="SwissmemAufzhlungListe"/>
  </w:abstractNum>
  <w:num w:numId="1">
    <w:abstractNumId w:val="9"/>
  </w:num>
  <w:num w:numId="2">
    <w:abstractNumId w:val="28"/>
  </w:num>
  <w:num w:numId="3">
    <w:abstractNumId w:val="18"/>
  </w:num>
  <w:num w:numId="4">
    <w:abstractNumId w:val="24"/>
  </w:num>
  <w:num w:numId="5">
    <w:abstractNumId w:val="29"/>
  </w:num>
  <w:num w:numId="6">
    <w:abstractNumId w:val="25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1"/>
  </w:num>
  <w:num w:numId="22">
    <w:abstractNumId w:val="11"/>
  </w:num>
  <w:num w:numId="23">
    <w:abstractNumId w:val="17"/>
  </w:num>
  <w:num w:numId="24">
    <w:abstractNumId w:val="20"/>
  </w:num>
  <w:num w:numId="25">
    <w:abstractNumId w:val="22"/>
  </w:num>
  <w:num w:numId="26">
    <w:abstractNumId w:val="10"/>
  </w:num>
  <w:num w:numId="27">
    <w:abstractNumId w:val="15"/>
  </w:num>
  <w:num w:numId="28">
    <w:abstractNumId w:val="16"/>
  </w:num>
  <w:num w:numId="29">
    <w:abstractNumId w:val="19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B"/>
    <w:rsid w:val="0002040F"/>
    <w:rsid w:val="00024C94"/>
    <w:rsid w:val="00025394"/>
    <w:rsid w:val="00030722"/>
    <w:rsid w:val="000308F6"/>
    <w:rsid w:val="0004030B"/>
    <w:rsid w:val="00057246"/>
    <w:rsid w:val="00063D84"/>
    <w:rsid w:val="00077C03"/>
    <w:rsid w:val="000C08F0"/>
    <w:rsid w:val="000D2B51"/>
    <w:rsid w:val="00105E00"/>
    <w:rsid w:val="00112B0B"/>
    <w:rsid w:val="001171E8"/>
    <w:rsid w:val="001458D5"/>
    <w:rsid w:val="001549D8"/>
    <w:rsid w:val="00160F59"/>
    <w:rsid w:val="00162510"/>
    <w:rsid w:val="001765CB"/>
    <w:rsid w:val="001834AA"/>
    <w:rsid w:val="0018363B"/>
    <w:rsid w:val="00190367"/>
    <w:rsid w:val="00190B09"/>
    <w:rsid w:val="00191176"/>
    <w:rsid w:val="001B37BA"/>
    <w:rsid w:val="001C1295"/>
    <w:rsid w:val="001C3744"/>
    <w:rsid w:val="001C4068"/>
    <w:rsid w:val="001D68F3"/>
    <w:rsid w:val="001E1238"/>
    <w:rsid w:val="001F1220"/>
    <w:rsid w:val="001F351C"/>
    <w:rsid w:val="002222FF"/>
    <w:rsid w:val="00226D0E"/>
    <w:rsid w:val="00235794"/>
    <w:rsid w:val="00236EF0"/>
    <w:rsid w:val="00247D87"/>
    <w:rsid w:val="00252F36"/>
    <w:rsid w:val="00256F5C"/>
    <w:rsid w:val="00261083"/>
    <w:rsid w:val="0027029C"/>
    <w:rsid w:val="00273467"/>
    <w:rsid w:val="002875E1"/>
    <w:rsid w:val="0029061D"/>
    <w:rsid w:val="002C0D28"/>
    <w:rsid w:val="002D00E7"/>
    <w:rsid w:val="002D042C"/>
    <w:rsid w:val="002F6B5A"/>
    <w:rsid w:val="00307F59"/>
    <w:rsid w:val="00317082"/>
    <w:rsid w:val="00326673"/>
    <w:rsid w:val="0033022D"/>
    <w:rsid w:val="003341D6"/>
    <w:rsid w:val="003512BB"/>
    <w:rsid w:val="0036590A"/>
    <w:rsid w:val="00370502"/>
    <w:rsid w:val="00377D2F"/>
    <w:rsid w:val="00385E68"/>
    <w:rsid w:val="003907AA"/>
    <w:rsid w:val="003A2C37"/>
    <w:rsid w:val="003D528C"/>
    <w:rsid w:val="003F50D4"/>
    <w:rsid w:val="0040345F"/>
    <w:rsid w:val="00414954"/>
    <w:rsid w:val="00424482"/>
    <w:rsid w:val="0042534E"/>
    <w:rsid w:val="0042657A"/>
    <w:rsid w:val="00432B32"/>
    <w:rsid w:val="00432F6F"/>
    <w:rsid w:val="00436340"/>
    <w:rsid w:val="00437156"/>
    <w:rsid w:val="004444CE"/>
    <w:rsid w:val="00444F7A"/>
    <w:rsid w:val="0046260B"/>
    <w:rsid w:val="0046689D"/>
    <w:rsid w:val="0046707B"/>
    <w:rsid w:val="00481E40"/>
    <w:rsid w:val="00485025"/>
    <w:rsid w:val="004B771D"/>
    <w:rsid w:val="004C2B9A"/>
    <w:rsid w:val="004E52D5"/>
    <w:rsid w:val="004F5F41"/>
    <w:rsid w:val="004F69D5"/>
    <w:rsid w:val="005237E9"/>
    <w:rsid w:val="005420A8"/>
    <w:rsid w:val="00543915"/>
    <w:rsid w:val="00553A51"/>
    <w:rsid w:val="00556A86"/>
    <w:rsid w:val="005807CF"/>
    <w:rsid w:val="005B162E"/>
    <w:rsid w:val="005B252D"/>
    <w:rsid w:val="005B68E4"/>
    <w:rsid w:val="005D5F2C"/>
    <w:rsid w:val="005F337E"/>
    <w:rsid w:val="005F73EB"/>
    <w:rsid w:val="006074CC"/>
    <w:rsid w:val="0061343D"/>
    <w:rsid w:val="00614E70"/>
    <w:rsid w:val="00667B4B"/>
    <w:rsid w:val="006860E1"/>
    <w:rsid w:val="00687232"/>
    <w:rsid w:val="006B67AF"/>
    <w:rsid w:val="006C126F"/>
    <w:rsid w:val="006C65BE"/>
    <w:rsid w:val="006D3C91"/>
    <w:rsid w:val="006D44FE"/>
    <w:rsid w:val="006D6A7D"/>
    <w:rsid w:val="006E03D9"/>
    <w:rsid w:val="006F45EA"/>
    <w:rsid w:val="00707F2C"/>
    <w:rsid w:val="00717974"/>
    <w:rsid w:val="007440B9"/>
    <w:rsid w:val="0075095C"/>
    <w:rsid w:val="00751235"/>
    <w:rsid w:val="00774B81"/>
    <w:rsid w:val="00791846"/>
    <w:rsid w:val="007A0CB7"/>
    <w:rsid w:val="007B28F5"/>
    <w:rsid w:val="007C3505"/>
    <w:rsid w:val="007C3AE8"/>
    <w:rsid w:val="007C7688"/>
    <w:rsid w:val="007E2BC0"/>
    <w:rsid w:val="007F3718"/>
    <w:rsid w:val="007F43CA"/>
    <w:rsid w:val="007F5613"/>
    <w:rsid w:val="00806033"/>
    <w:rsid w:val="0081610B"/>
    <w:rsid w:val="00817614"/>
    <w:rsid w:val="00836F16"/>
    <w:rsid w:val="00856F2F"/>
    <w:rsid w:val="008629E5"/>
    <w:rsid w:val="00863861"/>
    <w:rsid w:val="00864018"/>
    <w:rsid w:val="008759B5"/>
    <w:rsid w:val="00882C70"/>
    <w:rsid w:val="00891FD6"/>
    <w:rsid w:val="008A3020"/>
    <w:rsid w:val="008A3050"/>
    <w:rsid w:val="008B2745"/>
    <w:rsid w:val="008C1E24"/>
    <w:rsid w:val="008C1F9E"/>
    <w:rsid w:val="008C2D63"/>
    <w:rsid w:val="008D6130"/>
    <w:rsid w:val="008D633A"/>
    <w:rsid w:val="008E64DC"/>
    <w:rsid w:val="008F2F6B"/>
    <w:rsid w:val="008F4702"/>
    <w:rsid w:val="008F7D62"/>
    <w:rsid w:val="008F7F17"/>
    <w:rsid w:val="00900779"/>
    <w:rsid w:val="00905C19"/>
    <w:rsid w:val="0091328C"/>
    <w:rsid w:val="0091613F"/>
    <w:rsid w:val="00916E15"/>
    <w:rsid w:val="00925A04"/>
    <w:rsid w:val="00940D5A"/>
    <w:rsid w:val="009448E2"/>
    <w:rsid w:val="00961281"/>
    <w:rsid w:val="0097110D"/>
    <w:rsid w:val="00991BC7"/>
    <w:rsid w:val="009A2658"/>
    <w:rsid w:val="009A4C23"/>
    <w:rsid w:val="009B21FB"/>
    <w:rsid w:val="009B49CF"/>
    <w:rsid w:val="009C6BDF"/>
    <w:rsid w:val="009C77E1"/>
    <w:rsid w:val="009E157D"/>
    <w:rsid w:val="009F2E8A"/>
    <w:rsid w:val="00A018B6"/>
    <w:rsid w:val="00A02917"/>
    <w:rsid w:val="00A102C6"/>
    <w:rsid w:val="00A10917"/>
    <w:rsid w:val="00A34021"/>
    <w:rsid w:val="00A42C20"/>
    <w:rsid w:val="00A6177F"/>
    <w:rsid w:val="00A621D3"/>
    <w:rsid w:val="00A65579"/>
    <w:rsid w:val="00A83376"/>
    <w:rsid w:val="00AA2820"/>
    <w:rsid w:val="00AA6A61"/>
    <w:rsid w:val="00AB2B9F"/>
    <w:rsid w:val="00AB6BF7"/>
    <w:rsid w:val="00AD30ED"/>
    <w:rsid w:val="00AD55AB"/>
    <w:rsid w:val="00AE1AA5"/>
    <w:rsid w:val="00B558F1"/>
    <w:rsid w:val="00B6361E"/>
    <w:rsid w:val="00B67E9C"/>
    <w:rsid w:val="00B71D23"/>
    <w:rsid w:val="00B77271"/>
    <w:rsid w:val="00B85616"/>
    <w:rsid w:val="00B96CD9"/>
    <w:rsid w:val="00BA1A23"/>
    <w:rsid w:val="00BB3311"/>
    <w:rsid w:val="00BC5813"/>
    <w:rsid w:val="00BD0073"/>
    <w:rsid w:val="00BD01E7"/>
    <w:rsid w:val="00BD05C6"/>
    <w:rsid w:val="00BE1DE0"/>
    <w:rsid w:val="00BF71DC"/>
    <w:rsid w:val="00C23744"/>
    <w:rsid w:val="00C31D73"/>
    <w:rsid w:val="00C36F5B"/>
    <w:rsid w:val="00C47E2D"/>
    <w:rsid w:val="00C64034"/>
    <w:rsid w:val="00C661A8"/>
    <w:rsid w:val="00C762C2"/>
    <w:rsid w:val="00C823CD"/>
    <w:rsid w:val="00C96448"/>
    <w:rsid w:val="00CB3001"/>
    <w:rsid w:val="00CB3840"/>
    <w:rsid w:val="00CC09EF"/>
    <w:rsid w:val="00CD202A"/>
    <w:rsid w:val="00CD752E"/>
    <w:rsid w:val="00CE329B"/>
    <w:rsid w:val="00CF3C75"/>
    <w:rsid w:val="00D1758D"/>
    <w:rsid w:val="00D26F89"/>
    <w:rsid w:val="00D27B40"/>
    <w:rsid w:val="00D6744C"/>
    <w:rsid w:val="00D72024"/>
    <w:rsid w:val="00D74DF6"/>
    <w:rsid w:val="00D91511"/>
    <w:rsid w:val="00DB292F"/>
    <w:rsid w:val="00DC2189"/>
    <w:rsid w:val="00DD330B"/>
    <w:rsid w:val="00DD4659"/>
    <w:rsid w:val="00DD5144"/>
    <w:rsid w:val="00DF393C"/>
    <w:rsid w:val="00DF7F06"/>
    <w:rsid w:val="00E22DFC"/>
    <w:rsid w:val="00E32EA1"/>
    <w:rsid w:val="00E35924"/>
    <w:rsid w:val="00E408FD"/>
    <w:rsid w:val="00E51814"/>
    <w:rsid w:val="00E61F3B"/>
    <w:rsid w:val="00E63D37"/>
    <w:rsid w:val="00E742AF"/>
    <w:rsid w:val="00EA19FF"/>
    <w:rsid w:val="00EC13BE"/>
    <w:rsid w:val="00ED1CD8"/>
    <w:rsid w:val="00ED24DB"/>
    <w:rsid w:val="00EE0485"/>
    <w:rsid w:val="00EF0F38"/>
    <w:rsid w:val="00EF1842"/>
    <w:rsid w:val="00F03807"/>
    <w:rsid w:val="00F3363D"/>
    <w:rsid w:val="00F4162E"/>
    <w:rsid w:val="00F42210"/>
    <w:rsid w:val="00F442EF"/>
    <w:rsid w:val="00F65145"/>
    <w:rsid w:val="00F84D68"/>
    <w:rsid w:val="00F91639"/>
    <w:rsid w:val="00F96E60"/>
    <w:rsid w:val="00FA2170"/>
    <w:rsid w:val="00FA4C34"/>
    <w:rsid w:val="00FA5E73"/>
    <w:rsid w:val="00FA643B"/>
    <w:rsid w:val="00FB23A5"/>
    <w:rsid w:val="00FB7790"/>
    <w:rsid w:val="00FB78DD"/>
    <w:rsid w:val="00FD005B"/>
    <w:rsid w:val="00FE0A84"/>
    <w:rsid w:val="00FE0B35"/>
    <w:rsid w:val="00FE2D92"/>
    <w:rsid w:val="00FE3FC2"/>
    <w:rsid w:val="00FE64CE"/>
    <w:rsid w:val="00FF26D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D7271D4"/>
  <w15:chartTrackingRefBased/>
  <w15:docId w15:val="{210C0D19-E910-4369-B3C5-907D851E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F71DC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481E40"/>
    <w:pPr>
      <w:keepNext/>
      <w:keepLines/>
      <w:framePr w:w="9923" w:wrap="around" w:vAnchor="page" w:hAnchor="page" w:x="1419" w:y="2309" w:anchorLock="1"/>
      <w:numPr>
        <w:numId w:val="25"/>
      </w:numPr>
      <w:ind w:left="426" w:hanging="426"/>
      <w:outlineLvl w:val="0"/>
    </w:pPr>
    <w:rPr>
      <w:rFonts w:ascii="MetaBoldLF-Roman" w:eastAsiaTheme="majorEastAsia" w:hAnsi="MetaBoldLF-Roman" w:cstheme="majorBidi"/>
      <w:noProof/>
      <w:color w:val="0064AD" w:themeColor="text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CD202A"/>
    <w:pPr>
      <w:outlineLvl w:val="1"/>
    </w:pPr>
    <w:rPr>
      <w:rFonts w:ascii="MetaBoldLF-Roman" w:hAnsi="MetaBoldLF-Roman"/>
      <w:noProof/>
      <w:color w:val="0064AD" w:themeColor="text2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CD202A"/>
    <w:pPr>
      <w:outlineLvl w:val="2"/>
    </w:pPr>
    <w:rPr>
      <w:rFonts w:ascii="MetaNormalLF-Italic" w:hAnsi="MetaNormalLF-Italic"/>
      <w:noProof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18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A8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18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A8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18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18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15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181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C2D63"/>
    <w:pPr>
      <w:tabs>
        <w:tab w:val="center" w:pos="4536"/>
        <w:tab w:val="right" w:pos="9072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D63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F5B"/>
  </w:style>
  <w:style w:type="paragraph" w:styleId="Aufzhlungszeichen">
    <w:name w:val="List Bullet"/>
    <w:basedOn w:val="Standard"/>
    <w:uiPriority w:val="99"/>
    <w:unhideWhenUsed/>
    <w:qFormat/>
    <w:rsid w:val="00B85616"/>
    <w:pPr>
      <w:numPr>
        <w:numId w:val="19"/>
      </w:numPr>
    </w:pPr>
  </w:style>
  <w:style w:type="numbering" w:customStyle="1" w:styleId="SwissmemAufzhlungListe">
    <w:name w:val="Swissmem_Aufzählung Liste"/>
    <w:uiPriority w:val="99"/>
    <w:rsid w:val="00B85616"/>
    <w:pPr>
      <w:numPr>
        <w:numId w:val="2"/>
      </w:numPr>
    </w:pPr>
  </w:style>
  <w:style w:type="numbering" w:customStyle="1" w:styleId="SwissmemberschriftenListe">
    <w:name w:val="Swissmem_Überschriften Liste"/>
    <w:uiPriority w:val="99"/>
    <w:rsid w:val="00EE0485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481E40"/>
    <w:rPr>
      <w:rFonts w:ascii="MetaBoldLF-Roman" w:eastAsiaTheme="majorEastAsia" w:hAnsi="MetaBoldLF-Roman" w:cstheme="majorBidi"/>
      <w:noProof/>
      <w:color w:val="0064AD" w:themeColor="text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C3505"/>
    <w:rPr>
      <w:rFonts w:ascii="MetaBoldLF-Roman" w:hAnsi="MetaBoldLF-Roman"/>
      <w:noProof/>
      <w:color w:val="0064AD" w:themeColor="text2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C3505"/>
    <w:rPr>
      <w:rFonts w:ascii="MetaNormalLF-Italic" w:hAnsi="MetaNormalLF-Italic"/>
      <w:noProof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04A8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04A8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0315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0315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el">
    <w:name w:val="Kapitel"/>
    <w:basedOn w:val="Standard"/>
    <w:next w:val="Unterkapitel"/>
    <w:uiPriority w:val="3"/>
    <w:qFormat/>
    <w:rsid w:val="00553A51"/>
    <w:pPr>
      <w:framePr w:w="8789" w:wrap="around" w:vAnchor="page" w:hAnchor="page" w:x="1419" w:y="523" w:anchorLock="1"/>
    </w:pPr>
    <w:rPr>
      <w:rFonts w:ascii="MetaBoldLF-Roman" w:hAnsi="MetaBoldLF-Roman"/>
      <w:color w:val="0064AD" w:themeColor="text2"/>
      <w:sz w:val="15"/>
    </w:rPr>
  </w:style>
  <w:style w:type="paragraph" w:customStyle="1" w:styleId="Unterkapitel">
    <w:name w:val="Unterkapitel"/>
    <w:basedOn w:val="Standard"/>
    <w:next w:val="berschrift1"/>
    <w:uiPriority w:val="3"/>
    <w:qFormat/>
    <w:rsid w:val="00553A51"/>
    <w:pPr>
      <w:framePr w:w="8789" w:wrap="around" w:vAnchor="page" w:hAnchor="page" w:x="1419" w:y="523" w:anchorLock="1"/>
    </w:pPr>
    <w:rPr>
      <w:sz w:val="15"/>
    </w:rPr>
  </w:style>
  <w:style w:type="paragraph" w:customStyle="1" w:styleId="Lead">
    <w:name w:val="Lead"/>
    <w:basedOn w:val="Standard"/>
    <w:uiPriority w:val="5"/>
    <w:qFormat/>
    <w:rsid w:val="00553A51"/>
    <w:pPr>
      <w:framePr w:w="9923" w:wrap="around" w:vAnchor="page" w:hAnchor="page" w:x="1419" w:y="2978" w:anchorLock="1"/>
      <w:spacing w:after="440" w:line="220" w:lineRule="exact"/>
      <w:contextualSpacing/>
    </w:pPr>
    <w:rPr>
      <w:rFonts w:ascii="MetaBoldLF-Roman" w:hAnsi="MetaBoldLF-Roman"/>
      <w:sz w:val="22"/>
    </w:rPr>
  </w:style>
  <w:style w:type="paragraph" w:styleId="Aufzhlungszeichen3">
    <w:name w:val="List Bullet 3"/>
    <w:basedOn w:val="Standard"/>
    <w:uiPriority w:val="99"/>
    <w:unhideWhenUsed/>
    <w:rsid w:val="00B85616"/>
    <w:pPr>
      <w:numPr>
        <w:ilvl w:val="2"/>
        <w:numId w:val="19"/>
      </w:numPr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85616"/>
    <w:pPr>
      <w:numPr>
        <w:ilvl w:val="1"/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B85616"/>
    <w:pPr>
      <w:numPr>
        <w:ilvl w:val="3"/>
        <w:numId w:val="19"/>
      </w:numPr>
      <w:contextualSpacing/>
    </w:pPr>
  </w:style>
  <w:style w:type="character" w:styleId="Zeilennummer">
    <w:name w:val="line number"/>
    <w:basedOn w:val="Absatz-Standardschriftart"/>
    <w:uiPriority w:val="99"/>
    <w:unhideWhenUsed/>
    <w:rsid w:val="00AD30ED"/>
  </w:style>
  <w:style w:type="paragraph" w:styleId="Zitat">
    <w:name w:val="Quote"/>
    <w:basedOn w:val="Standard"/>
    <w:next w:val="Standard"/>
    <w:link w:val="ZitatZchn"/>
    <w:uiPriority w:val="5"/>
    <w:rsid w:val="0036590A"/>
    <w:pPr>
      <w:framePr w:w="9356" w:h="2835" w:hRule="exact" w:vSpace="1021" w:wrap="notBeside" w:vAnchor="page" w:hAnchor="page" w:x="1702" w:y="13331" w:anchorLock="1"/>
      <w:ind w:left="199" w:hanging="199"/>
    </w:pPr>
    <w:rPr>
      <w:rFonts w:ascii="MetaBoldLF-Roman" w:hAnsi="MetaBoldLF-Roman"/>
      <w:iCs/>
      <w:color w:val="FFFFFF" w:themeColor="background1"/>
      <w:sz w:val="30"/>
    </w:rPr>
  </w:style>
  <w:style w:type="character" w:customStyle="1" w:styleId="ZitatZchn">
    <w:name w:val="Zitat Zchn"/>
    <w:basedOn w:val="Absatz-Standardschriftart"/>
    <w:link w:val="Zitat"/>
    <w:uiPriority w:val="5"/>
    <w:rsid w:val="00CD202A"/>
    <w:rPr>
      <w:rFonts w:ascii="MetaBoldLF-Roman" w:hAnsi="MetaBoldLF-Roman"/>
      <w:iCs/>
      <w:color w:val="FFFFFF" w:themeColor="background1"/>
      <w:sz w:val="30"/>
    </w:rPr>
  </w:style>
  <w:style w:type="paragraph" w:customStyle="1" w:styleId="AutorZitat">
    <w:name w:val="Autor_Zitat"/>
    <w:basedOn w:val="Zitat"/>
    <w:uiPriority w:val="6"/>
    <w:rsid w:val="00273467"/>
    <w:pPr>
      <w:framePr w:wrap="notBeside"/>
    </w:pPr>
    <w:rPr>
      <w:rFonts w:asciiTheme="minorHAnsi" w:hAnsiTheme="minorHAnsi"/>
      <w:noProof/>
      <w:sz w:val="18"/>
    </w:rPr>
  </w:style>
  <w:style w:type="paragraph" w:styleId="Titel">
    <w:name w:val="Title"/>
    <w:basedOn w:val="Standard"/>
    <w:next w:val="Standard"/>
    <w:link w:val="TitelZchn"/>
    <w:qFormat/>
    <w:rsid w:val="00077C03"/>
    <w:pPr>
      <w:contextualSpacing/>
    </w:pPr>
    <w:rPr>
      <w:rFonts w:ascii="MetaBoldLF-Roman" w:eastAsiaTheme="majorEastAsia" w:hAnsi="MetaBoldLF-Roman" w:cstheme="majorBidi"/>
      <w:color w:val="FFFFFF" w:themeColor="background1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rsid w:val="00CD202A"/>
    <w:rPr>
      <w:rFonts w:ascii="MetaBoldLF-Roman" w:eastAsiaTheme="majorEastAsia" w:hAnsi="MetaBoldLF-Roman" w:cstheme="majorBidi"/>
      <w:color w:val="FFFFFF" w:themeColor="background1"/>
      <w:kern w:val="28"/>
      <w:sz w:val="6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8629E5"/>
    <w:pPr>
      <w:numPr>
        <w:ilvl w:val="1"/>
      </w:numPr>
    </w:pPr>
    <w:rPr>
      <w:rFonts w:eastAsiaTheme="minorEastAsia"/>
      <w:color w:val="FFFFFF" w:themeColor="background1"/>
      <w:sz w:val="30"/>
    </w:rPr>
  </w:style>
  <w:style w:type="character" w:customStyle="1" w:styleId="UntertitelZchn">
    <w:name w:val="Untertitel Zchn"/>
    <w:basedOn w:val="Absatz-Standardschriftart"/>
    <w:link w:val="Untertitel"/>
    <w:rsid w:val="00CD202A"/>
    <w:rPr>
      <w:rFonts w:eastAsiaTheme="minorEastAsia"/>
      <w:color w:val="FFFFFF" w:themeColor="background1"/>
      <w:sz w:val="3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26673"/>
    <w:pPr>
      <w:framePr w:w="0" w:wrap="auto" w:vAnchor="margin" w:hAnchor="text" w:xAlign="left" w:yAlign="inline" w:anchorLock="0"/>
      <w:spacing w:before="40" w:after="8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5095C"/>
    <w:pPr>
      <w:numPr>
        <w:numId w:val="22"/>
      </w:numPr>
      <w:pBdr>
        <w:bottom w:val="single" w:sz="6" w:space="1" w:color="0064AD" w:themeColor="text2"/>
        <w:between w:val="single" w:sz="6" w:space="1" w:color="0064AD" w:themeColor="text2"/>
      </w:pBdr>
      <w:tabs>
        <w:tab w:val="right" w:pos="7513"/>
      </w:tabs>
      <w:spacing w:before="240"/>
      <w:ind w:right="2410"/>
    </w:pPr>
    <w:rPr>
      <w:rFonts w:ascii="MetaBoldLF-Roman" w:hAnsi="MetaBoldLF-Roman"/>
      <w:color w:val="0064AD" w:themeColor="text2"/>
    </w:rPr>
  </w:style>
  <w:style w:type="character" w:styleId="Hyperlink">
    <w:name w:val="Hyperlink"/>
    <w:basedOn w:val="Absatz-Standardschriftart"/>
    <w:uiPriority w:val="99"/>
    <w:unhideWhenUsed/>
    <w:rsid w:val="008629E5"/>
    <w:rPr>
      <w:color w:val="000000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26673"/>
    <w:pPr>
      <w:numPr>
        <w:ilvl w:val="1"/>
        <w:numId w:val="22"/>
      </w:numPr>
      <w:tabs>
        <w:tab w:val="right" w:leader="dot" w:pos="7513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326673"/>
    <w:pPr>
      <w:numPr>
        <w:ilvl w:val="2"/>
        <w:numId w:val="22"/>
      </w:numPr>
      <w:tabs>
        <w:tab w:val="clear" w:pos="1162"/>
        <w:tab w:val="left" w:pos="1418"/>
        <w:tab w:val="right" w:leader="dot" w:pos="7513"/>
      </w:tabs>
    </w:pPr>
  </w:style>
  <w:style w:type="numbering" w:customStyle="1" w:styleId="SwissmemInhaltverzeichnis">
    <w:name w:val="Swissmem_Inhaltverzeichnis"/>
    <w:uiPriority w:val="99"/>
    <w:rsid w:val="008629E5"/>
    <w:pPr>
      <w:numPr>
        <w:numId w:val="17"/>
      </w:numPr>
    </w:pPr>
  </w:style>
  <w:style w:type="paragraph" w:customStyle="1" w:styleId="Kapiteltrenner">
    <w:name w:val="Kapiteltrenner"/>
    <w:basedOn w:val="Standard"/>
    <w:uiPriority w:val="7"/>
    <w:rsid w:val="00F96E60"/>
    <w:rPr>
      <w:rFonts w:ascii="MetaBoldLF-Roman" w:hAnsi="MetaBoldLF-Roman"/>
      <w:color w:val="FFFFFF" w:themeColor="background1"/>
      <w:sz w:val="50"/>
    </w:rPr>
  </w:style>
  <w:style w:type="paragraph" w:customStyle="1" w:styleId="Tabelleformat">
    <w:name w:val="Tabelleformat"/>
    <w:basedOn w:val="Standard"/>
    <w:uiPriority w:val="8"/>
    <w:rsid w:val="00CF3C75"/>
    <w:pPr>
      <w:framePr w:w="9923" w:vSpace="851" w:wrap="around" w:hAnchor="page" w:x="1419" w:yAlign="bottom" w:anchorLock="1"/>
    </w:pPr>
    <w:rPr>
      <w:noProof/>
    </w:rPr>
  </w:style>
  <w:style w:type="paragraph" w:customStyle="1" w:styleId="TabelleTitel">
    <w:name w:val="Tabelle Titel"/>
    <w:basedOn w:val="Tabelleformat"/>
    <w:uiPriority w:val="8"/>
    <w:rsid w:val="00CF3C75"/>
    <w:pPr>
      <w:framePr w:wrap="around"/>
      <w:pBdr>
        <w:bottom w:val="single" w:sz="8" w:space="1" w:color="0064AD" w:themeColor="text2"/>
      </w:pBdr>
    </w:pPr>
    <w:rPr>
      <w:rFonts w:ascii="MetaBoldLF-Roman" w:hAnsi="MetaBoldLF-Roman"/>
      <w:color w:val="0064AD" w:themeColor="text2"/>
    </w:rPr>
  </w:style>
  <w:style w:type="table" w:customStyle="1" w:styleId="SwissmemTabelle">
    <w:name w:val="Swissmem_Tabelle"/>
    <w:basedOn w:val="NormaleTabelle"/>
    <w:uiPriority w:val="99"/>
    <w:rsid w:val="00191176"/>
    <w:tblPr>
      <w:tblBorders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57" w:type="dxa"/>
        <w:left w:w="0" w:type="dxa"/>
        <w:bottom w:w="28" w:type="dxa"/>
        <w:right w:w="68" w:type="dxa"/>
      </w:tblCellMar>
    </w:tblPr>
    <w:tblStylePr w:type="firstRow">
      <w:tblPr/>
      <w:tcPr>
        <w:tcBorders>
          <w:bottom w:val="single" w:sz="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DB292F"/>
    <w:rPr>
      <w:rFonts w:ascii="MetaBoldLF-Roman" w:hAnsi="MetaBoldLF-Roman"/>
      <w:b w:val="0"/>
      <w:bCs/>
    </w:rPr>
  </w:style>
  <w:style w:type="paragraph" w:styleId="Liste">
    <w:name w:val="List"/>
    <w:basedOn w:val="Standard"/>
    <w:uiPriority w:val="99"/>
    <w:unhideWhenUsed/>
    <w:rsid w:val="00EE0485"/>
    <w:pPr>
      <w:numPr>
        <w:numId w:val="24"/>
      </w:numPr>
      <w:contextualSpacing/>
    </w:pPr>
  </w:style>
  <w:style w:type="paragraph" w:styleId="Liste3">
    <w:name w:val="List 3"/>
    <w:basedOn w:val="Standard"/>
    <w:uiPriority w:val="99"/>
    <w:unhideWhenUsed/>
    <w:rsid w:val="00EE0485"/>
    <w:pPr>
      <w:numPr>
        <w:ilvl w:val="2"/>
        <w:numId w:val="24"/>
      </w:numPr>
      <w:contextualSpacing/>
    </w:pPr>
  </w:style>
  <w:style w:type="paragraph" w:styleId="Liste4">
    <w:name w:val="List 4"/>
    <w:basedOn w:val="Standard"/>
    <w:uiPriority w:val="99"/>
    <w:unhideWhenUsed/>
    <w:rsid w:val="00EE0485"/>
    <w:pPr>
      <w:numPr>
        <w:ilvl w:val="3"/>
        <w:numId w:val="24"/>
      </w:numPr>
      <w:contextualSpacing/>
    </w:pPr>
  </w:style>
  <w:style w:type="paragraph" w:styleId="Liste2">
    <w:name w:val="List 2"/>
    <w:basedOn w:val="Standard"/>
    <w:uiPriority w:val="99"/>
    <w:unhideWhenUsed/>
    <w:rsid w:val="00EE0485"/>
    <w:pPr>
      <w:numPr>
        <w:ilvl w:val="1"/>
        <w:numId w:val="24"/>
      </w:numPr>
      <w:contextualSpacing/>
    </w:pPr>
  </w:style>
  <w:style w:type="paragraph" w:styleId="KeinLeerraum">
    <w:name w:val="No Spacing"/>
    <w:uiPriority w:val="2"/>
    <w:qFormat/>
    <w:rsid w:val="005B162E"/>
    <w:rPr>
      <w:sz w:val="18"/>
    </w:rPr>
  </w:style>
  <w:style w:type="paragraph" w:styleId="Listenabsatz">
    <w:name w:val="List Paragraph"/>
    <w:basedOn w:val="Standard"/>
    <w:link w:val="ListenabsatzZchn"/>
    <w:uiPriority w:val="34"/>
    <w:rsid w:val="006C65BE"/>
    <w:pPr>
      <w:ind w:left="720"/>
      <w:contextualSpacing/>
    </w:pPr>
  </w:style>
  <w:style w:type="paragraph" w:customStyle="1" w:styleId="AufzaehlungDok">
    <w:name w:val="Aufzaehlung Dok"/>
    <w:basedOn w:val="Listenabsatz"/>
    <w:link w:val="AufzaehlungDokZchn"/>
    <w:uiPriority w:val="1"/>
    <w:qFormat/>
    <w:rsid w:val="00B67E9C"/>
    <w:pPr>
      <w:numPr>
        <w:numId w:val="27"/>
      </w:numPr>
      <w:spacing w:line="48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67E9C"/>
    <w:rPr>
      <w:sz w:val="18"/>
    </w:rPr>
  </w:style>
  <w:style w:type="character" w:customStyle="1" w:styleId="AufzaehlungDokZchn">
    <w:name w:val="Aufzaehlung Dok Zchn"/>
    <w:basedOn w:val="ListenabsatzZchn"/>
    <w:link w:val="AufzaehlungDok"/>
    <w:uiPriority w:val="1"/>
    <w:rsid w:val="00B67E9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kreation@swissmem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westfeld@swissmem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kreation@swissmem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studer@swissmem.chi.zimmermann@swissmem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issmem.local\DFSRoot\vorlagen$\Office%20Vorlagen\Word\Jahresbericht\Swissmem_Gesch&#228;ftsbericht.dotm" TargetMode="External"/></Relationships>
</file>

<file path=word/theme/theme1.xml><?xml version="1.0" encoding="utf-8"?>
<a:theme xmlns:a="http://schemas.openxmlformats.org/drawingml/2006/main" name="Office">
  <a:themeElements>
    <a:clrScheme name="Swissmem Colors">
      <a:dk1>
        <a:sysClr val="windowText" lastClr="000000"/>
      </a:dk1>
      <a:lt1>
        <a:sysClr val="window" lastClr="FFFFFF"/>
      </a:lt1>
      <a:dk2>
        <a:srgbClr val="0064AD"/>
      </a:dk2>
      <a:lt2>
        <a:srgbClr val="EEECE1"/>
      </a:lt2>
      <a:accent1>
        <a:srgbClr val="0064A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wissmem Fonts">
      <a:majorFont>
        <a:latin typeface="MetaNormalLF-Roman"/>
        <a:ea typeface=""/>
        <a:cs typeface=""/>
      </a:majorFont>
      <a:minorFont>
        <a:latin typeface="MetaNormalLF-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50000"/>
            <a:lumOff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CTDocument" ma:contentTypeID="0x01010077236A9C9D2841BDAA16AEE87E7AA6D100F100F87DCAFA9C4996079DC09A4969EE" ma:contentTypeVersion="5" ma:contentTypeDescription="Inhaltstyp für Dokumente mit Managed Meta Daten." ma:contentTypeScope="" ma:versionID="537d5637e0e0e191dcce0f7f42dfd72e">
  <xsd:schema xmlns:xsd="http://www.w3.org/2001/XMLSchema" xmlns:xs="http://www.w3.org/2001/XMLSchema" xmlns:p="http://schemas.microsoft.com/office/2006/metadata/properties" xmlns:ns2="7b4218a2-490d-4a6d-bed9-c6a506575f2d" targetNamespace="http://schemas.microsoft.com/office/2006/metadata/properties" ma:root="true" ma:fieldsID="7dad951a7407f03d3807ba30382c8050" ns2:_="">
    <xsd:import namespace="7b4218a2-490d-4a6d-bed9-c6a506575f2d"/>
    <xsd:element name="properties">
      <xsd:complexType>
        <xsd:sequence>
          <xsd:element name="documentManagement">
            <xsd:complexType>
              <xsd:all>
                <xsd:element ref="ns2:MCDocumentCategory" minOccurs="0"/>
                <xsd:element ref="ns2:jdd3815ceb9c42ff9164df5fc92f6621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18a2-490d-4a6d-bed9-c6a506575f2d" elementFormDefault="qualified">
    <xsd:import namespace="http://schemas.microsoft.com/office/2006/documentManagement/types"/>
    <xsd:import namespace="http://schemas.microsoft.com/office/infopath/2007/PartnerControls"/>
    <xsd:element name="MCDocumentCategory" ma:index="8" nillable="true" ma:displayName="Rubrik" ma:internalName="MCDocumentCategory">
      <xsd:simpleType>
        <xsd:union memberTypes="dms:Text">
          <xsd:simpleType>
            <xsd:restriction base="dms:Choice"/>
          </xsd:simpleType>
        </xsd:union>
      </xsd:simpleType>
    </xsd:element>
    <xsd:element name="jdd3815ceb9c42ff9164df5fc92f6621" ma:index="9" nillable="true" ma:taxonomy="true" ma:internalName="jdd3815ceb9c42ff9164df5fc92f6621" ma:taxonomyFieldName="MCKnowledgeTag" ma:displayName="MEM Tag" ma:fieldId="{3dd3815c-eb9c-42ff-9164-df5fc92f6621}" ma:taxonomyMulti="true" ma:sspId="b2724155-08ac-481a-bd82-69dd2d17f2f3" ma:termSetId="adb57ed3-05a0-4311-96e6-bbda808aa26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7ec0ad75-0467-4283-a38c-54f1fea92f43}" ma:internalName="TaxCatchAll" ma:showField="CatchAllData" ma:web="7b4218a2-490d-4a6d-bed9-c6a506575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7ec0ad75-0467-4283-a38c-54f1fea92f43}" ma:internalName="TaxCatchAllLabel" ma:readOnly="true" ma:showField="CatchAllDataLabel" ma:web="7b4218a2-490d-4a6d-bed9-c6a506575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y Tag" ma:fieldId="{23f27201-bee3-471e-b2e7-b64fd8b7ca38}" ma:taxonomyMulti="true" ma:sspId="b2724155-08ac-481a-bd82-69dd2d17f2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b4218a2-490d-4a6d-bed9-c6a506575f2d">
      <Terms xmlns="http://schemas.microsoft.com/office/infopath/2007/PartnerControls"/>
    </TaxKeywordTaxHTField>
    <MCDocumentCategory xmlns="7b4218a2-490d-4a6d-bed9-c6a506575f2d" xsi:nil="true"/>
    <TaxCatchAll xmlns="7b4218a2-490d-4a6d-bed9-c6a506575f2d"/>
    <jdd3815ceb9c42ff9164df5fc92f6621 xmlns="7b4218a2-490d-4a6d-bed9-c6a506575f2d">
      <Terms xmlns="http://schemas.microsoft.com/office/infopath/2007/PartnerControls"/>
    </jdd3815ceb9c42ff9164df5fc92f662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E4D1-6418-4CEE-A465-D52146352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218a2-490d-4a6d-bed9-c6a506575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7312-DCDF-47AC-984E-154A79C2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1E135-7427-46FB-8409-5A38B62700F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b4218a2-490d-4a6d-bed9-c6a506575f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83389-C9C8-45F5-99F3-0BCA5EE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Swissmem_Geschäftsbericht.dotm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Miriam</dc:creator>
  <cp:keywords/>
  <dc:description/>
  <cp:lastModifiedBy>Berchtold Miriam</cp:lastModifiedBy>
  <cp:revision>4</cp:revision>
  <cp:lastPrinted>2019-02-07T07:33:00Z</cp:lastPrinted>
  <dcterms:created xsi:type="dcterms:W3CDTF">2020-09-11T08:34:00Z</dcterms:created>
  <dcterms:modified xsi:type="dcterms:W3CDTF">2020-09-15T15:21:00Z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0x01010077236A9C9D2841BDAA16AEE87E7AA6D100F100F87DCAFA9C4996079DC09A4969EE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